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7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286"/>
        <w:gridCol w:w="284"/>
        <w:gridCol w:w="193"/>
        <w:gridCol w:w="219"/>
        <w:gridCol w:w="23"/>
        <w:gridCol w:w="10"/>
        <w:gridCol w:w="49"/>
        <w:gridCol w:w="149"/>
        <w:gridCol w:w="411"/>
        <w:gridCol w:w="242"/>
        <w:gridCol w:w="671"/>
        <w:gridCol w:w="358"/>
        <w:gridCol w:w="1451"/>
        <w:gridCol w:w="21"/>
        <w:gridCol w:w="587"/>
        <w:gridCol w:w="304"/>
        <w:gridCol w:w="567"/>
        <w:gridCol w:w="105"/>
        <w:gridCol w:w="22"/>
        <w:gridCol w:w="160"/>
        <w:gridCol w:w="138"/>
        <w:gridCol w:w="323"/>
        <w:gridCol w:w="546"/>
        <w:gridCol w:w="393"/>
        <w:gridCol w:w="345"/>
        <w:gridCol w:w="39"/>
        <w:gridCol w:w="55"/>
        <w:gridCol w:w="10"/>
        <w:gridCol w:w="233"/>
        <w:gridCol w:w="126"/>
        <w:gridCol w:w="16"/>
        <w:gridCol w:w="1356"/>
      </w:tblGrid>
      <w:tr w:rsidR="00301515" w:rsidTr="00301515">
        <w:trPr>
          <w:trHeight w:val="204"/>
        </w:trPr>
        <w:tc>
          <w:tcPr>
            <w:tcW w:w="10692" w:type="dxa"/>
            <w:gridSpan w:val="32"/>
            <w:tcBorders>
              <w:top w:val="nil"/>
              <w:left w:val="nil"/>
              <w:bottom w:val="single" w:sz="8" w:space="0" w:color="808080" w:themeColor="background1" w:themeShade="80"/>
              <w:right w:val="nil"/>
            </w:tcBorders>
            <w:shd w:val="clear" w:color="auto" w:fill="FFFFFF" w:themeFill="background1"/>
          </w:tcPr>
          <w:p w:rsidR="005B020E" w:rsidRDefault="00301515" w:rsidP="00301515">
            <w:pPr>
              <w:keepNext/>
              <w:spacing w:before="120" w:after="120"/>
              <w:rPr>
                <w:rFonts w:cs="Arial"/>
              </w:rPr>
            </w:pPr>
            <w:r w:rsidRPr="004F7F0C">
              <w:rPr>
                <w:rFonts w:cs="Arial"/>
              </w:rPr>
              <w:t xml:space="preserve">Use this </w:t>
            </w:r>
            <w:r w:rsidR="005B020E">
              <w:rPr>
                <w:rFonts w:cs="Arial"/>
              </w:rPr>
              <w:t xml:space="preserve">form to </w:t>
            </w:r>
            <w:r w:rsidR="00A832AD">
              <w:rPr>
                <w:rFonts w:cs="Arial"/>
              </w:rPr>
              <w:t xml:space="preserve">apply </w:t>
            </w:r>
            <w:proofErr w:type="gramStart"/>
            <w:r w:rsidR="00A832AD">
              <w:rPr>
                <w:rFonts w:cs="Arial"/>
              </w:rPr>
              <w:t>for registration as a surveyor</w:t>
            </w:r>
            <w:r w:rsidR="005E69D3">
              <w:rPr>
                <w:rFonts w:cs="Arial"/>
              </w:rPr>
              <w:t xml:space="preserve"> </w:t>
            </w:r>
            <w:r w:rsidR="001E2F60">
              <w:rPr>
                <w:rFonts w:cs="Arial"/>
              </w:rPr>
              <w:t xml:space="preserve">under mutual recognition </w:t>
            </w:r>
            <w:r w:rsidR="005E69D3">
              <w:rPr>
                <w:rFonts w:cs="Arial"/>
              </w:rPr>
              <w:t xml:space="preserve">in accordance </w:t>
            </w:r>
            <w:r w:rsidR="00A832AD">
              <w:rPr>
                <w:rFonts w:cs="Arial"/>
              </w:rPr>
              <w:t xml:space="preserve">with </w:t>
            </w:r>
            <w:r w:rsidR="005E69D3">
              <w:rPr>
                <w:rFonts w:cs="Arial"/>
              </w:rPr>
              <w:t xml:space="preserve">the </w:t>
            </w:r>
            <w:hyperlink r:id="rId9" w:history="1">
              <w:r w:rsidR="00A832AD" w:rsidRPr="003C0F14">
                <w:rPr>
                  <w:rStyle w:val="Hyperlink"/>
                  <w:rFonts w:cs="Arial"/>
                  <w:i/>
                </w:rPr>
                <w:t>Mutual Recognition (Northern Territory Act 1992</w:t>
              </w:r>
            </w:hyperlink>
            <w:r w:rsidR="00A832AD">
              <w:rPr>
                <w:rFonts w:cs="Arial"/>
                <w:i/>
              </w:rPr>
              <w:t xml:space="preserve"> </w:t>
            </w:r>
            <w:r w:rsidR="00A832AD" w:rsidRPr="00A832AD">
              <w:rPr>
                <w:rFonts w:cs="Arial"/>
              </w:rPr>
              <w:t>or the</w:t>
            </w:r>
            <w:r w:rsidR="00A832AD">
              <w:rPr>
                <w:rFonts w:cs="Arial"/>
                <w:i/>
              </w:rPr>
              <w:t xml:space="preserve"> </w:t>
            </w:r>
            <w:hyperlink r:id="rId10" w:history="1">
              <w:r w:rsidR="00A832AD" w:rsidRPr="003C0F14">
                <w:rPr>
                  <w:rStyle w:val="Hyperlink"/>
                  <w:rFonts w:cs="Arial"/>
                  <w:i/>
                </w:rPr>
                <w:t>Trans-Tasman Mutual Recognition Act 1998</w:t>
              </w:r>
            </w:hyperlink>
            <w:r w:rsidR="00A832AD">
              <w:rPr>
                <w:rFonts w:cs="Arial"/>
                <w:i/>
              </w:rPr>
              <w:t>.</w:t>
            </w:r>
            <w:proofErr w:type="gramEnd"/>
          </w:p>
          <w:p w:rsidR="00533D43" w:rsidRDefault="003C0F14" w:rsidP="00533D43">
            <w:pPr>
              <w:keepNext/>
              <w:spacing w:before="120" w:after="120"/>
              <w:rPr>
                <w:rFonts w:cs="Arial"/>
              </w:rPr>
            </w:pPr>
            <w:r>
              <w:rPr>
                <w:rFonts w:cs="Arial"/>
              </w:rPr>
              <w:t>To apply under mutual recognition you must hold a valid interstate surveyors licence.</w:t>
            </w:r>
          </w:p>
          <w:p w:rsidR="00533D43" w:rsidRPr="00533D43" w:rsidRDefault="00533D43" w:rsidP="00533D43">
            <w:pPr>
              <w:keepNext/>
              <w:spacing w:before="120" w:after="120"/>
              <w:rPr>
                <w:rFonts w:cs="Arial"/>
                <w:szCs w:val="22"/>
              </w:rPr>
            </w:pPr>
            <w:r w:rsidRPr="00533D43">
              <w:rPr>
                <w:rFonts w:cs="Arial"/>
                <w:color w:val="000000"/>
                <w:szCs w:val="22"/>
              </w:rPr>
              <w:t xml:space="preserve">The Surveyors Board of the Northern Territory is authorised by the </w:t>
            </w:r>
            <w:r w:rsidR="00A03902">
              <w:rPr>
                <w:rFonts w:cs="Arial"/>
                <w:i/>
                <w:color w:val="000000"/>
                <w:szCs w:val="22"/>
              </w:rPr>
              <w:t xml:space="preserve">Mutual Recognition </w:t>
            </w:r>
            <w:r w:rsidRPr="00533D43">
              <w:rPr>
                <w:rFonts w:cs="Arial"/>
                <w:i/>
                <w:color w:val="000000"/>
                <w:szCs w:val="22"/>
              </w:rPr>
              <w:t>Act</w:t>
            </w:r>
            <w:r>
              <w:rPr>
                <w:rFonts w:cs="Arial"/>
                <w:i/>
                <w:color w:val="000000"/>
                <w:szCs w:val="22"/>
              </w:rPr>
              <w:t xml:space="preserve"> 19</w:t>
            </w:r>
            <w:r w:rsidR="00A03902">
              <w:rPr>
                <w:rFonts w:cs="Arial"/>
                <w:i/>
                <w:color w:val="000000"/>
                <w:szCs w:val="22"/>
              </w:rPr>
              <w:t>92</w:t>
            </w:r>
            <w:r w:rsidRPr="00533D43">
              <w:rPr>
                <w:rFonts w:cs="Arial"/>
                <w:color w:val="000000"/>
                <w:szCs w:val="22"/>
              </w:rPr>
              <w:t xml:space="preserve"> to collect the information on this form to enter </w:t>
            </w:r>
            <w:r>
              <w:rPr>
                <w:rFonts w:cs="Arial"/>
                <w:color w:val="000000"/>
                <w:szCs w:val="22"/>
              </w:rPr>
              <w:t>on the licensed s</w:t>
            </w:r>
            <w:r w:rsidRPr="00533D43">
              <w:rPr>
                <w:rFonts w:cs="Arial"/>
                <w:color w:val="000000"/>
                <w:szCs w:val="22"/>
              </w:rPr>
              <w:t>urveyor</w:t>
            </w:r>
            <w:r>
              <w:rPr>
                <w:rFonts w:cs="Arial"/>
                <w:color w:val="000000"/>
                <w:szCs w:val="22"/>
              </w:rPr>
              <w:t xml:space="preserve"> register</w:t>
            </w:r>
            <w:r w:rsidRPr="00533D43">
              <w:rPr>
                <w:rFonts w:cs="Arial"/>
                <w:color w:val="000000"/>
                <w:szCs w:val="22"/>
              </w:rPr>
              <w:t>. Failure to provide this information in full will result in refusal of registration</w:t>
            </w:r>
            <w:r>
              <w:rPr>
                <w:rFonts w:cs="Arial"/>
                <w:color w:val="000000"/>
                <w:szCs w:val="22"/>
              </w:rPr>
              <w:t>.</w:t>
            </w:r>
          </w:p>
          <w:p w:rsidR="00533D43" w:rsidRPr="00533D43" w:rsidRDefault="00483D82" w:rsidP="00533D43">
            <w:pPr>
              <w:keepNext/>
              <w:spacing w:before="120" w:after="120"/>
              <w:rPr>
                <w:rFonts w:cs="Arial"/>
              </w:rPr>
            </w:pPr>
            <w:r>
              <w:rPr>
                <w:rFonts w:cs="Arial"/>
                <w:color w:val="000000"/>
                <w:szCs w:val="22"/>
              </w:rPr>
              <w:t>Please note, t</w:t>
            </w:r>
            <w:r w:rsidR="00533D43" w:rsidRPr="00533D43">
              <w:rPr>
                <w:rFonts w:cs="Arial"/>
                <w:color w:val="000000"/>
                <w:szCs w:val="22"/>
              </w:rPr>
              <w:t xml:space="preserve">he names and addresses of </w:t>
            </w:r>
            <w:r w:rsidR="00533D43">
              <w:rPr>
                <w:rFonts w:cs="Arial"/>
                <w:color w:val="000000"/>
                <w:szCs w:val="22"/>
              </w:rPr>
              <w:t>licensed s</w:t>
            </w:r>
            <w:r w:rsidR="00533D43" w:rsidRPr="00533D43">
              <w:rPr>
                <w:rFonts w:cs="Arial"/>
                <w:color w:val="000000"/>
                <w:szCs w:val="22"/>
              </w:rPr>
              <w:t xml:space="preserve">urveyor are published annually in the Government </w:t>
            </w:r>
            <w:r w:rsidR="00533D43" w:rsidRPr="00483D82">
              <w:rPr>
                <w:rFonts w:cs="Arial"/>
                <w:color w:val="000000"/>
                <w:szCs w:val="22"/>
              </w:rPr>
              <w:t>Gazette</w:t>
            </w:r>
            <w:r w:rsidR="00533D43" w:rsidRPr="00533D43">
              <w:rPr>
                <w:rFonts w:cs="Arial"/>
                <w:color w:val="000000"/>
                <w:szCs w:val="22"/>
              </w:rPr>
              <w:t xml:space="preserve"> and </w:t>
            </w:r>
            <w:r w:rsidR="00D646C8">
              <w:rPr>
                <w:rFonts w:cs="Arial"/>
                <w:color w:val="000000"/>
                <w:szCs w:val="22"/>
              </w:rPr>
              <w:t>on the Board’s website</w:t>
            </w:r>
            <w:r>
              <w:rPr>
                <w:rFonts w:cs="Arial"/>
                <w:color w:val="000000"/>
                <w:szCs w:val="22"/>
              </w:rPr>
              <w:t>.</w:t>
            </w:r>
          </w:p>
          <w:p w:rsidR="00301515" w:rsidRPr="00E347EE" w:rsidRDefault="00301515" w:rsidP="005B020E">
            <w:pPr>
              <w:keepNext/>
              <w:spacing w:before="120" w:after="120"/>
              <w:rPr>
                <w:rFonts w:cs="Arial"/>
                <w:i/>
              </w:rPr>
            </w:pPr>
            <w:r>
              <w:rPr>
                <w:rFonts w:cs="Arial"/>
              </w:rPr>
              <w:t xml:space="preserve">For further information </w:t>
            </w:r>
            <w:r w:rsidR="005B020E">
              <w:rPr>
                <w:rFonts w:cs="Arial"/>
              </w:rPr>
              <w:t>the</w:t>
            </w:r>
            <w:r>
              <w:rPr>
                <w:rFonts w:cs="Arial"/>
              </w:rPr>
              <w:t xml:space="preserve"> requirements please see the </w:t>
            </w:r>
            <w:hyperlink r:id="rId11" w:history="1">
              <w:r w:rsidR="005E69D3" w:rsidRPr="005E69D3">
                <w:rPr>
                  <w:rStyle w:val="Hyperlink"/>
                  <w:rFonts w:cs="Arial"/>
                </w:rPr>
                <w:t>Surveyors Board</w:t>
              </w:r>
            </w:hyperlink>
            <w:r w:rsidR="005E69D3">
              <w:rPr>
                <w:rFonts w:cs="Arial"/>
              </w:rPr>
              <w:t xml:space="preserve"> </w:t>
            </w:r>
            <w:r>
              <w:rPr>
                <w:rFonts w:cs="Arial"/>
              </w:rPr>
              <w:t>website.</w:t>
            </w:r>
          </w:p>
        </w:tc>
      </w:tr>
      <w:tr w:rsidR="00301515" w:rsidTr="00301515">
        <w:trPr>
          <w:trHeight w:val="204"/>
        </w:trPr>
        <w:tc>
          <w:tcPr>
            <w:tcW w:w="10692" w:type="dxa"/>
            <w:gridSpan w:val="3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01515" w:rsidRDefault="00533D43" w:rsidP="00301515">
            <w:pPr>
              <w:keepNext/>
              <w:spacing w:before="60" w:after="60"/>
              <w:rPr>
                <w:rFonts w:cs="Arial"/>
                <w:b/>
              </w:rPr>
            </w:pPr>
            <w:r>
              <w:rPr>
                <w:rFonts w:cs="Arial"/>
                <w:b/>
              </w:rPr>
              <w:t>Applicant</w:t>
            </w:r>
            <w:r w:rsidR="00301515">
              <w:rPr>
                <w:rFonts w:cs="Arial"/>
                <w:b/>
              </w:rPr>
              <w:t xml:space="preserve"> details</w:t>
            </w:r>
          </w:p>
        </w:tc>
      </w:tr>
      <w:tr w:rsidR="006D1ACC" w:rsidRPr="00425569" w:rsidTr="0070487A">
        <w:trPr>
          <w:trHeight w:val="204"/>
        </w:trPr>
        <w:tc>
          <w:tcPr>
            <w:tcW w:w="198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Pr="00425569" w:rsidRDefault="00F528CF" w:rsidP="006D1ACC">
            <w:pPr>
              <w:keepNext/>
              <w:spacing w:before="60" w:after="60"/>
              <w:rPr>
                <w:rFonts w:cs="Arial"/>
              </w:rPr>
            </w:pPr>
            <w:r>
              <w:rPr>
                <w:rFonts w:cs="Arial"/>
              </w:rPr>
              <w:t>Surname</w:t>
            </w:r>
          </w:p>
        </w:tc>
        <w:tc>
          <w:tcPr>
            <w:tcW w:w="4970"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D1ACC" w:rsidRPr="00425569" w:rsidRDefault="006D1ACC" w:rsidP="006D1ACC">
            <w:pPr>
              <w:keepNext/>
              <w:spacing w:before="60" w:after="60"/>
              <w:rPr>
                <w:rFonts w:cs="Arial"/>
              </w:rPr>
            </w:pPr>
          </w:p>
        </w:tc>
        <w:tc>
          <w:tcPr>
            <w:tcW w:w="15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Default="00F528CF" w:rsidP="006D1ACC">
            <w:pPr>
              <w:keepNext/>
              <w:spacing w:before="60" w:after="60"/>
              <w:rPr>
                <w:rFonts w:cs="Arial"/>
              </w:rPr>
            </w:pPr>
            <w:r>
              <w:rPr>
                <w:rFonts w:cs="Arial"/>
              </w:rPr>
              <w:t>Date of birth</w:t>
            </w:r>
          </w:p>
        </w:tc>
        <w:tc>
          <w:tcPr>
            <w:tcW w:w="218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D1ACC" w:rsidRPr="00425569" w:rsidRDefault="006D1ACC" w:rsidP="006D1ACC">
            <w:pPr>
              <w:keepNext/>
              <w:spacing w:before="60" w:after="60"/>
              <w:rPr>
                <w:rFonts w:cs="Arial"/>
              </w:rPr>
            </w:pPr>
          </w:p>
        </w:tc>
      </w:tr>
      <w:tr w:rsidR="006D1ACC" w:rsidRPr="00425569" w:rsidTr="0070487A">
        <w:trPr>
          <w:trHeight w:val="204"/>
        </w:trPr>
        <w:tc>
          <w:tcPr>
            <w:tcW w:w="198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Default="00F528CF" w:rsidP="006D1ACC">
            <w:pPr>
              <w:keepNext/>
              <w:spacing w:before="60" w:after="60"/>
              <w:rPr>
                <w:rFonts w:cs="Arial"/>
              </w:rPr>
            </w:pPr>
            <w:r>
              <w:rPr>
                <w:rFonts w:cs="Arial"/>
              </w:rPr>
              <w:t>Given name/s</w:t>
            </w:r>
          </w:p>
        </w:tc>
        <w:tc>
          <w:tcPr>
            <w:tcW w:w="8710"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D1ACC" w:rsidRPr="00425569" w:rsidRDefault="006D1ACC" w:rsidP="006D1ACC">
            <w:pPr>
              <w:keepNext/>
              <w:spacing w:before="60" w:after="60"/>
              <w:rPr>
                <w:rFonts w:cs="Arial"/>
              </w:rPr>
            </w:pPr>
          </w:p>
        </w:tc>
      </w:tr>
      <w:tr w:rsidR="006D1ACC" w:rsidTr="0070487A">
        <w:trPr>
          <w:trHeight w:val="204"/>
        </w:trPr>
        <w:tc>
          <w:tcPr>
            <w:tcW w:w="198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A03902" w:rsidP="006D1ACC">
            <w:pPr>
              <w:spacing w:before="60" w:after="60"/>
              <w:rPr>
                <w:rStyle w:val="Questionlabel"/>
                <w:b w:val="0"/>
              </w:rPr>
            </w:pPr>
            <w:r>
              <w:rPr>
                <w:rStyle w:val="Questionlabel"/>
                <w:b w:val="0"/>
              </w:rPr>
              <w:t>A</w:t>
            </w:r>
            <w:r w:rsidR="00F528CF">
              <w:rPr>
                <w:rStyle w:val="Questionlabel"/>
                <w:b w:val="0"/>
              </w:rPr>
              <w:t>ddress</w:t>
            </w:r>
          </w:p>
        </w:tc>
        <w:tc>
          <w:tcPr>
            <w:tcW w:w="8710"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r>
      <w:tr w:rsidR="006D1ACC" w:rsidTr="0070487A">
        <w:trPr>
          <w:trHeight w:val="204"/>
        </w:trPr>
        <w:tc>
          <w:tcPr>
            <w:tcW w:w="198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F528CF" w:rsidP="006D1ACC">
            <w:pPr>
              <w:spacing w:before="60" w:after="60"/>
              <w:rPr>
                <w:rStyle w:val="Questionlabel"/>
                <w:b w:val="0"/>
              </w:rPr>
            </w:pPr>
            <w:r>
              <w:rPr>
                <w:rStyle w:val="Questionlabel"/>
                <w:b w:val="0"/>
              </w:rPr>
              <w:t>Suburb</w:t>
            </w:r>
          </w:p>
        </w:tc>
        <w:tc>
          <w:tcPr>
            <w:tcW w:w="397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F528CF" w:rsidP="006D1ACC">
            <w:pPr>
              <w:spacing w:before="60" w:after="60"/>
              <w:rPr>
                <w:rStyle w:val="Questionlabel"/>
                <w:b w:val="0"/>
              </w:rPr>
            </w:pPr>
            <w:r>
              <w:rPr>
                <w:rStyle w:val="Questionlabel"/>
                <w:b w:val="0"/>
              </w:rPr>
              <w:t>State</w:t>
            </w:r>
          </w:p>
        </w:tc>
        <w:tc>
          <w:tcPr>
            <w:tcW w:w="12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c>
          <w:tcPr>
            <w:tcW w:w="12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F528CF" w:rsidP="006D1ACC">
            <w:pPr>
              <w:spacing w:before="60" w:after="60"/>
              <w:rPr>
                <w:rStyle w:val="Questionlabel"/>
                <w:b w:val="0"/>
              </w:rPr>
            </w:pPr>
            <w:r>
              <w:rPr>
                <w:rStyle w:val="Questionlabel"/>
                <w:b w:val="0"/>
              </w:rPr>
              <w:t>Postcode</w:t>
            </w:r>
          </w:p>
        </w:tc>
        <w:tc>
          <w:tcPr>
            <w:tcW w:w="1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r>
      <w:tr w:rsidR="006D1ACC" w:rsidTr="0070487A">
        <w:trPr>
          <w:trHeight w:val="204"/>
        </w:trPr>
        <w:tc>
          <w:tcPr>
            <w:tcW w:w="1069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D1ACC" w:rsidRPr="00702294" w:rsidRDefault="006D1ACC" w:rsidP="006D1ACC">
            <w:pPr>
              <w:spacing w:before="60" w:after="60"/>
              <w:rPr>
                <w:rStyle w:val="Questionlabel"/>
                <w:b w:val="0"/>
              </w:rPr>
            </w:pPr>
            <w:r w:rsidRPr="00702294">
              <w:rPr>
                <w:rStyle w:val="Questionlabel"/>
                <w:b w:val="0"/>
              </w:rPr>
              <w:t xml:space="preserve">Is your postal address the same </w:t>
            </w:r>
            <w:r w:rsidR="00F528CF">
              <w:rPr>
                <w:rStyle w:val="Questionlabel"/>
                <w:b w:val="0"/>
              </w:rPr>
              <w:t>as above? If no, complete below.</w:t>
            </w:r>
          </w:p>
        </w:tc>
      </w:tr>
      <w:tr w:rsidR="006D1ACC" w:rsidTr="0070487A">
        <w:trPr>
          <w:trHeight w:val="204"/>
        </w:trPr>
        <w:tc>
          <w:tcPr>
            <w:tcW w:w="200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F528CF" w:rsidP="006D1ACC">
            <w:pPr>
              <w:spacing w:before="60" w:after="60"/>
              <w:rPr>
                <w:rStyle w:val="Questionlabel"/>
                <w:b w:val="0"/>
              </w:rPr>
            </w:pPr>
            <w:r>
              <w:rPr>
                <w:rStyle w:val="Questionlabel"/>
                <w:b w:val="0"/>
              </w:rPr>
              <w:t>Postal address</w:t>
            </w:r>
          </w:p>
        </w:tc>
        <w:tc>
          <w:tcPr>
            <w:tcW w:w="8687"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r>
      <w:tr w:rsidR="006D1ACC" w:rsidTr="0070487A">
        <w:trPr>
          <w:trHeight w:val="204"/>
        </w:trPr>
        <w:tc>
          <w:tcPr>
            <w:tcW w:w="200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F528CF" w:rsidP="006D1ACC">
            <w:pPr>
              <w:spacing w:before="60" w:after="60"/>
              <w:rPr>
                <w:rStyle w:val="Questionlabel"/>
                <w:b w:val="0"/>
              </w:rPr>
            </w:pPr>
            <w:r>
              <w:rPr>
                <w:rStyle w:val="Questionlabel"/>
                <w:b w:val="0"/>
              </w:rPr>
              <w:t>Suburb</w:t>
            </w:r>
          </w:p>
        </w:tc>
        <w:tc>
          <w:tcPr>
            <w:tcW w:w="394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F528CF" w:rsidP="006D1ACC">
            <w:pPr>
              <w:spacing w:before="60" w:after="60"/>
              <w:rPr>
                <w:rStyle w:val="Questionlabel"/>
                <w:b w:val="0"/>
              </w:rPr>
            </w:pPr>
            <w:r>
              <w:rPr>
                <w:rStyle w:val="Questionlabel"/>
                <w:b w:val="0"/>
              </w:rPr>
              <w:t>State</w:t>
            </w:r>
          </w:p>
        </w:tc>
        <w:tc>
          <w:tcPr>
            <w:tcW w:w="12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c>
          <w:tcPr>
            <w:tcW w:w="12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F528CF" w:rsidP="006D1ACC">
            <w:pPr>
              <w:spacing w:before="60" w:after="60"/>
              <w:rPr>
                <w:rStyle w:val="Questionlabel"/>
                <w:b w:val="0"/>
              </w:rPr>
            </w:pPr>
            <w:r>
              <w:rPr>
                <w:rStyle w:val="Questionlabel"/>
                <w:b w:val="0"/>
              </w:rPr>
              <w:t>Postcode</w:t>
            </w:r>
          </w:p>
        </w:tc>
        <w:tc>
          <w:tcPr>
            <w:tcW w:w="1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r>
      <w:tr w:rsidR="006D1ACC" w:rsidRPr="00425569" w:rsidTr="002E209D">
        <w:trPr>
          <w:trHeight w:val="204"/>
        </w:trPr>
        <w:tc>
          <w:tcPr>
            <w:tcW w:w="1069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D1ACC" w:rsidRPr="00425569" w:rsidRDefault="006D1ACC" w:rsidP="006D1ACC">
            <w:pPr>
              <w:keepNext/>
              <w:spacing w:before="60" w:after="60"/>
              <w:rPr>
                <w:rFonts w:cs="Arial"/>
                <w:b/>
              </w:rPr>
            </w:pPr>
            <w:r>
              <w:rPr>
                <w:rFonts w:cs="Arial"/>
                <w:b/>
              </w:rPr>
              <w:t>Contact details</w:t>
            </w:r>
          </w:p>
        </w:tc>
      </w:tr>
      <w:tr w:rsidR="006D1ACC" w:rsidRPr="00425569" w:rsidTr="002E209D">
        <w:trPr>
          <w:trHeight w:val="204"/>
        </w:trPr>
        <w:tc>
          <w:tcPr>
            <w:tcW w:w="200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425569" w:rsidRDefault="00F528CF" w:rsidP="006D1ACC">
            <w:pPr>
              <w:keepNext/>
              <w:spacing w:before="60" w:after="60"/>
              <w:rPr>
                <w:rFonts w:cs="Arial"/>
                <w:szCs w:val="22"/>
              </w:rPr>
            </w:pPr>
            <w:r>
              <w:rPr>
                <w:rFonts w:cs="Arial"/>
                <w:szCs w:val="22"/>
              </w:rPr>
              <w:t>Phone number</w:t>
            </w:r>
          </w:p>
        </w:tc>
        <w:tc>
          <w:tcPr>
            <w:tcW w:w="334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D1ACC" w:rsidRPr="00425569" w:rsidRDefault="006D1ACC" w:rsidP="006D1ACC">
            <w:pPr>
              <w:keepNext/>
              <w:spacing w:before="60" w:after="60"/>
              <w:rPr>
                <w:rFonts w:cs="Arial"/>
                <w:szCs w:val="22"/>
              </w:rPr>
            </w:pPr>
          </w:p>
        </w:tc>
        <w:tc>
          <w:tcPr>
            <w:tcW w:w="190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425569" w:rsidRDefault="00F528CF" w:rsidP="006D1ACC">
            <w:pPr>
              <w:keepNext/>
              <w:spacing w:before="60" w:after="60"/>
              <w:rPr>
                <w:rFonts w:cs="Arial"/>
                <w:szCs w:val="22"/>
              </w:rPr>
            </w:pPr>
            <w:r>
              <w:rPr>
                <w:rFonts w:cs="Arial"/>
                <w:szCs w:val="22"/>
              </w:rPr>
              <w:t>Mobile number</w:t>
            </w:r>
          </w:p>
        </w:tc>
        <w:tc>
          <w:tcPr>
            <w:tcW w:w="344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D1ACC" w:rsidRPr="00425569" w:rsidRDefault="006D1ACC" w:rsidP="006D1ACC">
            <w:pPr>
              <w:keepNext/>
              <w:spacing w:before="60" w:after="60"/>
              <w:rPr>
                <w:rFonts w:cs="Arial"/>
                <w:szCs w:val="22"/>
              </w:rPr>
            </w:pPr>
          </w:p>
        </w:tc>
      </w:tr>
      <w:tr w:rsidR="006D1ACC" w:rsidRPr="00425569" w:rsidTr="002E209D">
        <w:trPr>
          <w:trHeight w:val="204"/>
        </w:trPr>
        <w:tc>
          <w:tcPr>
            <w:tcW w:w="200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425569" w:rsidRDefault="00F528CF" w:rsidP="006D1ACC">
            <w:pPr>
              <w:keepNext/>
              <w:spacing w:before="60" w:after="60"/>
              <w:rPr>
                <w:rFonts w:cs="Arial"/>
                <w:szCs w:val="22"/>
              </w:rPr>
            </w:pPr>
            <w:r>
              <w:rPr>
                <w:rFonts w:cs="Arial"/>
                <w:szCs w:val="22"/>
              </w:rPr>
              <w:t>Email address</w:t>
            </w:r>
          </w:p>
        </w:tc>
        <w:tc>
          <w:tcPr>
            <w:tcW w:w="8687"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D1ACC" w:rsidRPr="00425569" w:rsidRDefault="006D1ACC" w:rsidP="006D1ACC">
            <w:pPr>
              <w:keepNext/>
              <w:spacing w:before="60" w:after="60"/>
              <w:rPr>
                <w:rFonts w:cs="Arial"/>
                <w:szCs w:val="22"/>
              </w:rPr>
            </w:pPr>
          </w:p>
        </w:tc>
      </w:tr>
      <w:tr w:rsidR="00761E63" w:rsidRPr="00296A7E" w:rsidTr="000F79E2">
        <w:trPr>
          <w:trHeight w:val="204"/>
        </w:trPr>
        <w:tc>
          <w:tcPr>
            <w:tcW w:w="1069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61E63" w:rsidRPr="00296A7E" w:rsidRDefault="00761E63" w:rsidP="000F79E2">
            <w:pPr>
              <w:spacing w:before="60" w:after="60"/>
              <w:rPr>
                <w:rFonts w:cs="Arial"/>
                <w:b/>
                <w:color w:val="FFFFFF" w:themeColor="background1"/>
                <w:szCs w:val="22"/>
              </w:rPr>
            </w:pPr>
            <w:r>
              <w:rPr>
                <w:rFonts w:cs="Arial"/>
                <w:b/>
                <w:color w:val="FFFFFF" w:themeColor="background1"/>
                <w:szCs w:val="22"/>
              </w:rPr>
              <w:t>Interstate registration details</w:t>
            </w:r>
          </w:p>
        </w:tc>
      </w:tr>
      <w:tr w:rsidR="00761E63" w:rsidRPr="002773AC" w:rsidTr="000F79E2">
        <w:trPr>
          <w:trHeight w:val="204"/>
        </w:trPr>
        <w:tc>
          <w:tcPr>
            <w:tcW w:w="200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61E63" w:rsidRPr="002773AC" w:rsidRDefault="00761E63" w:rsidP="000F79E2">
            <w:pPr>
              <w:spacing w:before="60" w:after="60"/>
              <w:jc w:val="center"/>
              <w:rPr>
                <w:b/>
              </w:rPr>
            </w:pPr>
            <w:r w:rsidRPr="002773AC">
              <w:rPr>
                <w:b/>
              </w:rPr>
              <w:t>State</w:t>
            </w:r>
          </w:p>
        </w:tc>
        <w:tc>
          <w:tcPr>
            <w:tcW w:w="425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61E63" w:rsidRPr="002773AC" w:rsidRDefault="00761E63" w:rsidP="000F79E2">
            <w:pPr>
              <w:spacing w:before="60" w:after="60"/>
              <w:jc w:val="center"/>
              <w:rPr>
                <w:b/>
              </w:rPr>
            </w:pPr>
            <w:r w:rsidRPr="002773AC">
              <w:rPr>
                <w:b/>
              </w:rPr>
              <w:t xml:space="preserve">Licence </w:t>
            </w:r>
            <w:r>
              <w:rPr>
                <w:b/>
              </w:rPr>
              <w:t>n</w:t>
            </w:r>
            <w:r w:rsidRPr="002773AC">
              <w:rPr>
                <w:b/>
              </w:rPr>
              <w:t>o.</w:t>
            </w:r>
          </w:p>
        </w:tc>
        <w:tc>
          <w:tcPr>
            <w:tcW w:w="443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61E63" w:rsidRPr="002773AC" w:rsidRDefault="00761E63" w:rsidP="000F79E2">
            <w:pPr>
              <w:spacing w:before="60" w:after="60"/>
              <w:jc w:val="center"/>
              <w:rPr>
                <w:b/>
              </w:rPr>
            </w:pPr>
            <w:r>
              <w:rPr>
                <w:b/>
              </w:rPr>
              <w:t>Expiry d</w:t>
            </w:r>
            <w:r w:rsidRPr="002773AC">
              <w:rPr>
                <w:b/>
              </w:rPr>
              <w:t>ate</w:t>
            </w:r>
          </w:p>
        </w:tc>
      </w:tr>
      <w:tr w:rsidR="00761E63" w:rsidRPr="00296A7E" w:rsidTr="000F79E2">
        <w:trPr>
          <w:trHeight w:val="204"/>
        </w:trPr>
        <w:tc>
          <w:tcPr>
            <w:tcW w:w="1286"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761E63" w:rsidRPr="00296A7E" w:rsidRDefault="00761E63" w:rsidP="000F79E2">
            <w:pPr>
              <w:spacing w:before="60" w:after="60"/>
            </w:pPr>
            <w:r>
              <w:t>ACT</w:t>
            </w:r>
          </w:p>
        </w:tc>
        <w:sdt>
          <w:sdtPr>
            <w:id w:val="447737729"/>
            <w14:checkbox>
              <w14:checked w14:val="0"/>
              <w14:checkedState w14:val="2612" w14:font="MS Gothic"/>
              <w14:uncheckedState w14:val="2610" w14:font="MS Gothic"/>
            </w14:checkbox>
          </w:sdtPr>
          <w:sdtEndPr/>
          <w:sdtContent>
            <w:tc>
              <w:tcPr>
                <w:tcW w:w="71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761E63" w:rsidRPr="00296A7E" w:rsidRDefault="00761E63" w:rsidP="000F79E2">
                <w:pPr>
                  <w:spacing w:before="60" w:after="60"/>
                </w:pPr>
                <w:r>
                  <w:rPr>
                    <w:rFonts w:ascii="MS Gothic" w:eastAsia="MS Gothic" w:hAnsi="MS Gothic" w:hint="eastAsia"/>
                  </w:rPr>
                  <w:t>☐</w:t>
                </w:r>
              </w:p>
            </w:tc>
          </w:sdtContent>
        </w:sdt>
        <w:tc>
          <w:tcPr>
            <w:tcW w:w="425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61E63" w:rsidRPr="00296A7E" w:rsidRDefault="00761E63" w:rsidP="000F79E2">
            <w:pPr>
              <w:spacing w:before="60" w:after="60"/>
            </w:pPr>
          </w:p>
        </w:tc>
        <w:tc>
          <w:tcPr>
            <w:tcW w:w="443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61E63" w:rsidRPr="00296A7E" w:rsidRDefault="00761E63" w:rsidP="000F79E2">
            <w:pPr>
              <w:spacing w:before="60" w:after="60"/>
            </w:pPr>
          </w:p>
        </w:tc>
      </w:tr>
      <w:tr w:rsidR="00761E63" w:rsidRPr="00296A7E" w:rsidTr="000F79E2">
        <w:trPr>
          <w:trHeight w:val="204"/>
        </w:trPr>
        <w:tc>
          <w:tcPr>
            <w:tcW w:w="1286"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761E63" w:rsidRPr="00296A7E" w:rsidRDefault="00761E63" w:rsidP="000F79E2">
            <w:pPr>
              <w:spacing w:before="60" w:after="60"/>
            </w:pPr>
            <w:r>
              <w:t>QLD</w:t>
            </w:r>
          </w:p>
        </w:tc>
        <w:sdt>
          <w:sdtPr>
            <w:id w:val="-1694839493"/>
            <w14:checkbox>
              <w14:checked w14:val="0"/>
              <w14:checkedState w14:val="2612" w14:font="MS Gothic"/>
              <w14:uncheckedState w14:val="2610" w14:font="MS Gothic"/>
            </w14:checkbox>
          </w:sdtPr>
          <w:sdtEndPr/>
          <w:sdtContent>
            <w:tc>
              <w:tcPr>
                <w:tcW w:w="71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761E63" w:rsidRPr="00296A7E" w:rsidRDefault="00761E63" w:rsidP="000F79E2">
                <w:pPr>
                  <w:spacing w:before="60" w:after="60"/>
                </w:pPr>
                <w:r>
                  <w:rPr>
                    <w:rFonts w:ascii="MS Gothic" w:eastAsia="MS Gothic" w:hAnsi="MS Gothic" w:hint="eastAsia"/>
                  </w:rPr>
                  <w:t>☐</w:t>
                </w:r>
              </w:p>
            </w:tc>
          </w:sdtContent>
        </w:sdt>
        <w:tc>
          <w:tcPr>
            <w:tcW w:w="425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61E63" w:rsidRPr="00296A7E" w:rsidRDefault="00761E63" w:rsidP="000F79E2">
            <w:pPr>
              <w:spacing w:before="60" w:after="60"/>
            </w:pPr>
          </w:p>
        </w:tc>
        <w:tc>
          <w:tcPr>
            <w:tcW w:w="443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61E63" w:rsidRPr="00296A7E" w:rsidRDefault="00761E63" w:rsidP="000F79E2">
            <w:pPr>
              <w:spacing w:before="60" w:after="60"/>
            </w:pPr>
          </w:p>
        </w:tc>
      </w:tr>
      <w:tr w:rsidR="00761E63" w:rsidRPr="00296A7E" w:rsidTr="000F79E2">
        <w:trPr>
          <w:trHeight w:val="204"/>
        </w:trPr>
        <w:tc>
          <w:tcPr>
            <w:tcW w:w="1286"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761E63" w:rsidRPr="00296A7E" w:rsidRDefault="00761E63" w:rsidP="000F79E2">
            <w:pPr>
              <w:spacing w:before="60" w:after="60"/>
            </w:pPr>
            <w:r>
              <w:t>SA</w:t>
            </w:r>
          </w:p>
        </w:tc>
        <w:sdt>
          <w:sdtPr>
            <w:id w:val="-1508895395"/>
            <w14:checkbox>
              <w14:checked w14:val="0"/>
              <w14:checkedState w14:val="2612" w14:font="MS Gothic"/>
              <w14:uncheckedState w14:val="2610" w14:font="MS Gothic"/>
            </w14:checkbox>
          </w:sdtPr>
          <w:sdtEndPr/>
          <w:sdtContent>
            <w:tc>
              <w:tcPr>
                <w:tcW w:w="71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761E63" w:rsidRPr="00296A7E" w:rsidRDefault="00761E63" w:rsidP="000F79E2">
                <w:pPr>
                  <w:spacing w:before="60" w:after="60"/>
                </w:pPr>
                <w:r>
                  <w:rPr>
                    <w:rFonts w:ascii="MS Gothic" w:eastAsia="MS Gothic" w:hAnsi="MS Gothic" w:hint="eastAsia"/>
                  </w:rPr>
                  <w:t>☐</w:t>
                </w:r>
              </w:p>
            </w:tc>
          </w:sdtContent>
        </w:sdt>
        <w:tc>
          <w:tcPr>
            <w:tcW w:w="425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61E63" w:rsidRPr="00296A7E" w:rsidRDefault="00761E63" w:rsidP="000F79E2">
            <w:pPr>
              <w:spacing w:before="60" w:after="60"/>
            </w:pPr>
          </w:p>
        </w:tc>
        <w:tc>
          <w:tcPr>
            <w:tcW w:w="443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61E63" w:rsidRPr="00296A7E" w:rsidRDefault="00761E63" w:rsidP="000F79E2">
            <w:pPr>
              <w:spacing w:before="60" w:after="60"/>
            </w:pPr>
          </w:p>
        </w:tc>
      </w:tr>
      <w:tr w:rsidR="00761E63" w:rsidRPr="00296A7E" w:rsidTr="000F79E2">
        <w:trPr>
          <w:trHeight w:val="204"/>
        </w:trPr>
        <w:tc>
          <w:tcPr>
            <w:tcW w:w="1286"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761E63" w:rsidRPr="00296A7E" w:rsidRDefault="00761E63" w:rsidP="000F79E2">
            <w:pPr>
              <w:spacing w:before="60" w:after="60"/>
            </w:pPr>
            <w:r>
              <w:t>TAS</w:t>
            </w:r>
          </w:p>
        </w:tc>
        <w:sdt>
          <w:sdtPr>
            <w:id w:val="-306548450"/>
            <w14:checkbox>
              <w14:checked w14:val="0"/>
              <w14:checkedState w14:val="2612" w14:font="MS Gothic"/>
              <w14:uncheckedState w14:val="2610" w14:font="MS Gothic"/>
            </w14:checkbox>
          </w:sdtPr>
          <w:sdtEndPr/>
          <w:sdtContent>
            <w:tc>
              <w:tcPr>
                <w:tcW w:w="71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761E63" w:rsidRPr="00296A7E" w:rsidRDefault="00761E63" w:rsidP="000F79E2">
                <w:pPr>
                  <w:spacing w:before="60" w:after="60"/>
                </w:pPr>
                <w:r>
                  <w:rPr>
                    <w:rFonts w:ascii="MS Gothic" w:eastAsia="MS Gothic" w:hAnsi="MS Gothic" w:hint="eastAsia"/>
                  </w:rPr>
                  <w:t>☐</w:t>
                </w:r>
              </w:p>
            </w:tc>
          </w:sdtContent>
        </w:sdt>
        <w:tc>
          <w:tcPr>
            <w:tcW w:w="425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61E63" w:rsidRPr="00296A7E" w:rsidRDefault="00761E63" w:rsidP="000F79E2">
            <w:pPr>
              <w:spacing w:before="60" w:after="60"/>
            </w:pPr>
          </w:p>
        </w:tc>
        <w:tc>
          <w:tcPr>
            <w:tcW w:w="443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61E63" w:rsidRPr="00296A7E" w:rsidRDefault="00761E63" w:rsidP="000F79E2">
            <w:pPr>
              <w:spacing w:before="60" w:after="60"/>
            </w:pPr>
          </w:p>
        </w:tc>
      </w:tr>
      <w:tr w:rsidR="00761E63" w:rsidRPr="00296A7E" w:rsidTr="000F79E2">
        <w:trPr>
          <w:trHeight w:val="204"/>
        </w:trPr>
        <w:tc>
          <w:tcPr>
            <w:tcW w:w="1286"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761E63" w:rsidRPr="00296A7E" w:rsidRDefault="00761E63" w:rsidP="000F79E2">
            <w:pPr>
              <w:spacing w:before="60" w:after="60"/>
            </w:pPr>
            <w:r>
              <w:t>VIC</w:t>
            </w:r>
          </w:p>
        </w:tc>
        <w:sdt>
          <w:sdtPr>
            <w:id w:val="-129713063"/>
            <w14:checkbox>
              <w14:checked w14:val="0"/>
              <w14:checkedState w14:val="2612" w14:font="MS Gothic"/>
              <w14:uncheckedState w14:val="2610" w14:font="MS Gothic"/>
            </w14:checkbox>
          </w:sdtPr>
          <w:sdtEndPr/>
          <w:sdtContent>
            <w:tc>
              <w:tcPr>
                <w:tcW w:w="71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761E63" w:rsidRPr="00296A7E" w:rsidRDefault="00761E63" w:rsidP="000F79E2">
                <w:pPr>
                  <w:spacing w:before="60" w:after="60"/>
                </w:pPr>
                <w:r>
                  <w:rPr>
                    <w:rFonts w:ascii="MS Gothic" w:eastAsia="MS Gothic" w:hAnsi="MS Gothic" w:hint="eastAsia"/>
                  </w:rPr>
                  <w:t>☐</w:t>
                </w:r>
              </w:p>
            </w:tc>
          </w:sdtContent>
        </w:sdt>
        <w:tc>
          <w:tcPr>
            <w:tcW w:w="425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61E63" w:rsidRPr="00296A7E" w:rsidRDefault="00761E63" w:rsidP="000F79E2">
            <w:pPr>
              <w:spacing w:before="60" w:after="60"/>
            </w:pPr>
          </w:p>
        </w:tc>
        <w:tc>
          <w:tcPr>
            <w:tcW w:w="443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61E63" w:rsidRPr="00296A7E" w:rsidRDefault="00761E63" w:rsidP="000F79E2">
            <w:pPr>
              <w:spacing w:before="60" w:after="60"/>
            </w:pPr>
          </w:p>
        </w:tc>
      </w:tr>
      <w:tr w:rsidR="00761E63" w:rsidRPr="00296A7E" w:rsidTr="000F79E2">
        <w:trPr>
          <w:trHeight w:val="204"/>
        </w:trPr>
        <w:tc>
          <w:tcPr>
            <w:tcW w:w="1286"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761E63" w:rsidRPr="00296A7E" w:rsidRDefault="00761E63" w:rsidP="000F79E2">
            <w:pPr>
              <w:spacing w:before="60" w:after="60"/>
            </w:pPr>
            <w:r>
              <w:t>WA</w:t>
            </w:r>
          </w:p>
        </w:tc>
        <w:sdt>
          <w:sdtPr>
            <w:id w:val="-65419561"/>
            <w14:checkbox>
              <w14:checked w14:val="0"/>
              <w14:checkedState w14:val="2612" w14:font="MS Gothic"/>
              <w14:uncheckedState w14:val="2610" w14:font="MS Gothic"/>
            </w14:checkbox>
          </w:sdtPr>
          <w:sdtEndPr/>
          <w:sdtContent>
            <w:tc>
              <w:tcPr>
                <w:tcW w:w="71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761E63" w:rsidRPr="00296A7E" w:rsidRDefault="00761E63" w:rsidP="000F79E2">
                <w:pPr>
                  <w:spacing w:before="60" w:after="60"/>
                </w:pPr>
                <w:r>
                  <w:rPr>
                    <w:rFonts w:ascii="MS Gothic" w:eastAsia="MS Gothic" w:hAnsi="MS Gothic" w:hint="eastAsia"/>
                  </w:rPr>
                  <w:t>☐</w:t>
                </w:r>
              </w:p>
            </w:tc>
          </w:sdtContent>
        </w:sdt>
        <w:tc>
          <w:tcPr>
            <w:tcW w:w="425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61E63" w:rsidRPr="00296A7E" w:rsidRDefault="00761E63" w:rsidP="000F79E2">
            <w:pPr>
              <w:spacing w:before="60" w:after="60"/>
            </w:pPr>
          </w:p>
        </w:tc>
        <w:tc>
          <w:tcPr>
            <w:tcW w:w="443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61E63" w:rsidRPr="00296A7E" w:rsidRDefault="00761E63" w:rsidP="000F79E2">
            <w:pPr>
              <w:spacing w:before="60" w:after="60"/>
            </w:pPr>
          </w:p>
        </w:tc>
      </w:tr>
      <w:tr w:rsidR="00761E63" w:rsidRPr="00296A7E" w:rsidTr="00F528CF">
        <w:trPr>
          <w:trHeight w:val="204"/>
        </w:trPr>
        <w:tc>
          <w:tcPr>
            <w:tcW w:w="1286"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761E63" w:rsidRPr="00296A7E" w:rsidRDefault="00761E63" w:rsidP="000F79E2">
            <w:pPr>
              <w:spacing w:before="60" w:after="60"/>
            </w:pPr>
            <w:r>
              <w:t>NSW</w:t>
            </w:r>
          </w:p>
        </w:tc>
        <w:sdt>
          <w:sdtPr>
            <w:id w:val="-1618901114"/>
            <w14:checkbox>
              <w14:checked w14:val="0"/>
              <w14:checkedState w14:val="2612" w14:font="MS Gothic"/>
              <w14:uncheckedState w14:val="2610" w14:font="MS Gothic"/>
            </w14:checkbox>
          </w:sdtPr>
          <w:sdtEndPr/>
          <w:sdtContent>
            <w:tc>
              <w:tcPr>
                <w:tcW w:w="71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761E63" w:rsidRPr="00296A7E" w:rsidRDefault="00761E63" w:rsidP="000F79E2">
                <w:pPr>
                  <w:spacing w:before="60" w:after="60"/>
                </w:pPr>
                <w:r>
                  <w:rPr>
                    <w:rFonts w:ascii="MS Gothic" w:eastAsia="MS Gothic" w:hAnsi="MS Gothic" w:hint="eastAsia"/>
                  </w:rPr>
                  <w:t>☐</w:t>
                </w:r>
              </w:p>
            </w:tc>
          </w:sdtContent>
        </w:sdt>
        <w:tc>
          <w:tcPr>
            <w:tcW w:w="425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61E63" w:rsidRPr="00296A7E" w:rsidRDefault="00761E63" w:rsidP="000F79E2">
            <w:pPr>
              <w:spacing w:before="60" w:after="60"/>
            </w:pPr>
          </w:p>
        </w:tc>
        <w:tc>
          <w:tcPr>
            <w:tcW w:w="443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61E63" w:rsidRPr="00296A7E" w:rsidRDefault="00761E63" w:rsidP="000F79E2">
            <w:pPr>
              <w:spacing w:before="60" w:after="60"/>
            </w:pPr>
          </w:p>
        </w:tc>
      </w:tr>
      <w:tr w:rsidR="00761E63" w:rsidRPr="00296A7E" w:rsidTr="00F528CF">
        <w:trPr>
          <w:trHeight w:val="204"/>
        </w:trPr>
        <w:tc>
          <w:tcPr>
            <w:tcW w:w="128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61E63" w:rsidRPr="00296A7E" w:rsidRDefault="00761E63" w:rsidP="000F79E2">
            <w:pPr>
              <w:spacing w:before="60" w:after="60"/>
            </w:pPr>
            <w:r>
              <w:t>NZ</w:t>
            </w:r>
          </w:p>
        </w:tc>
        <w:sdt>
          <w:sdtPr>
            <w:id w:val="-2090764232"/>
            <w14:checkbox>
              <w14:checked w14:val="0"/>
              <w14:checkedState w14:val="2612" w14:font="MS Gothic"/>
              <w14:uncheckedState w14:val="2610" w14:font="MS Gothic"/>
            </w14:checkbox>
          </w:sdtPr>
          <w:sdtEndPr/>
          <w:sdtContent>
            <w:tc>
              <w:tcPr>
                <w:tcW w:w="71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61E63" w:rsidRPr="00296A7E" w:rsidRDefault="00761E63" w:rsidP="000F79E2">
                <w:pPr>
                  <w:spacing w:before="60" w:after="60"/>
                </w:pPr>
                <w:r>
                  <w:rPr>
                    <w:rFonts w:ascii="MS Gothic" w:eastAsia="MS Gothic" w:hAnsi="MS Gothic" w:hint="eastAsia"/>
                  </w:rPr>
                  <w:t>☐</w:t>
                </w:r>
              </w:p>
            </w:tc>
          </w:sdtContent>
        </w:sdt>
        <w:tc>
          <w:tcPr>
            <w:tcW w:w="425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61E63" w:rsidRPr="0068526C" w:rsidRDefault="00761E63" w:rsidP="000F79E2">
            <w:pPr>
              <w:tabs>
                <w:tab w:val="left" w:pos="626"/>
              </w:tabs>
              <w:spacing w:before="60" w:after="60"/>
            </w:pPr>
          </w:p>
        </w:tc>
        <w:tc>
          <w:tcPr>
            <w:tcW w:w="443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61E63" w:rsidRPr="00296A7E" w:rsidRDefault="00761E63" w:rsidP="000F79E2">
            <w:pPr>
              <w:spacing w:before="60" w:after="60"/>
            </w:pPr>
          </w:p>
        </w:tc>
      </w:tr>
      <w:tr w:rsidR="006B4E79" w:rsidRPr="00296A7E" w:rsidTr="00F528CF">
        <w:trPr>
          <w:trHeight w:val="204"/>
        </w:trPr>
        <w:tc>
          <w:tcPr>
            <w:tcW w:w="1069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B4E79" w:rsidRPr="006B4E79" w:rsidRDefault="006B4E79" w:rsidP="006B4E79">
            <w:pPr>
              <w:spacing w:before="60" w:after="60"/>
              <w:rPr>
                <w:color w:val="FFFFFF" w:themeColor="background1"/>
              </w:rPr>
            </w:pPr>
            <w:r w:rsidRPr="006B4E79">
              <w:rPr>
                <w:b/>
                <w:color w:val="FFFFFF" w:themeColor="background1"/>
              </w:rPr>
              <w:t>NT licence details</w:t>
            </w:r>
          </w:p>
        </w:tc>
      </w:tr>
      <w:tr w:rsidR="006B4E79" w:rsidRPr="00296A7E" w:rsidTr="00F528CF">
        <w:trPr>
          <w:trHeight w:val="204"/>
        </w:trPr>
        <w:tc>
          <w:tcPr>
            <w:tcW w:w="8961"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B4E79" w:rsidRPr="0068526C" w:rsidRDefault="006B4E79" w:rsidP="00021186">
            <w:pPr>
              <w:tabs>
                <w:tab w:val="left" w:pos="626"/>
              </w:tabs>
              <w:spacing w:before="60" w:after="60"/>
            </w:pPr>
            <w:r>
              <w:t>Have you previously held a</w:t>
            </w:r>
            <w:r w:rsidR="00021186">
              <w:t xml:space="preserve"> Surveyors licence in the NT</w:t>
            </w:r>
            <w:r>
              <w:t>?</w:t>
            </w:r>
          </w:p>
        </w:tc>
        <w:tc>
          <w:tcPr>
            <w:tcW w:w="173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B4E79" w:rsidRPr="003A463E" w:rsidRDefault="006B4E79" w:rsidP="006B4E79">
            <w:pPr>
              <w:keepNext/>
              <w:spacing w:before="60" w:after="60"/>
              <w:jc w:val="center"/>
              <w:rPr>
                <w:rFonts w:asciiTheme="minorHAnsi" w:hAnsiTheme="minorHAnsi" w:cs="Arial"/>
                <w:szCs w:val="22"/>
              </w:rPr>
            </w:pPr>
            <w:r w:rsidRPr="003A463E">
              <w:rPr>
                <w:rFonts w:asciiTheme="minorHAnsi" w:hAnsiTheme="minorHAnsi" w:cs="Arial"/>
                <w:szCs w:val="22"/>
              </w:rPr>
              <w:t>Yes / No</w:t>
            </w:r>
          </w:p>
        </w:tc>
      </w:tr>
      <w:tr w:rsidR="006B4E79" w:rsidRPr="00296A7E" w:rsidTr="00452B4B">
        <w:trPr>
          <w:trHeight w:val="204"/>
        </w:trPr>
        <w:tc>
          <w:tcPr>
            <w:tcW w:w="2866" w:type="dxa"/>
            <w:gridSpan w:val="1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B4E79" w:rsidRDefault="00F528CF" w:rsidP="006B4E79">
            <w:pPr>
              <w:spacing w:before="60" w:after="60"/>
            </w:pPr>
            <w:r>
              <w:t>If yes, NT Licence number</w:t>
            </w:r>
          </w:p>
        </w:tc>
        <w:tc>
          <w:tcPr>
            <w:tcW w:w="7826" w:type="dxa"/>
            <w:gridSpan w:val="2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6B4E79" w:rsidRPr="00296A7E" w:rsidRDefault="006B4E79" w:rsidP="006B4E79">
            <w:pPr>
              <w:spacing w:before="60" w:after="60"/>
            </w:pPr>
          </w:p>
        </w:tc>
      </w:tr>
      <w:tr w:rsidR="006B4E79" w:rsidRPr="00BC5ED5" w:rsidTr="00452B4B">
        <w:trPr>
          <w:trHeight w:val="204"/>
        </w:trPr>
        <w:tc>
          <w:tcPr>
            <w:tcW w:w="10692" w:type="dxa"/>
            <w:gridSpan w:val="3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B4E79" w:rsidRPr="00EA3161" w:rsidRDefault="006B4E79" w:rsidP="006B4E79">
            <w:pPr>
              <w:keepNext/>
              <w:spacing w:before="60" w:after="60"/>
              <w:rPr>
                <w:b/>
              </w:rPr>
            </w:pPr>
            <w:r w:rsidRPr="00EA3161">
              <w:rPr>
                <w:b/>
              </w:rPr>
              <w:lastRenderedPageBreak/>
              <w:t>Information to be published on the licenced surveyors register</w:t>
            </w:r>
          </w:p>
        </w:tc>
      </w:tr>
      <w:tr w:rsidR="006B4E79" w:rsidRPr="003A463E" w:rsidTr="000F79E2">
        <w:trPr>
          <w:trHeight w:val="204"/>
        </w:trPr>
        <w:tc>
          <w:tcPr>
            <w:tcW w:w="8951"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B4E79" w:rsidRPr="00296A7E" w:rsidRDefault="006B4E79" w:rsidP="006B4E79">
            <w:pPr>
              <w:keepNext/>
              <w:spacing w:before="60" w:after="60"/>
            </w:pPr>
            <w:r>
              <w:t xml:space="preserve">I agree to my information being published on the licenced surveyors </w:t>
            </w:r>
            <w:hyperlink r:id="rId12" w:history="1">
              <w:r w:rsidRPr="00D352C5">
                <w:rPr>
                  <w:rStyle w:val="Hyperlink"/>
                </w:rPr>
                <w:t>register</w:t>
              </w:r>
            </w:hyperlink>
            <w:r>
              <w:t>.</w:t>
            </w:r>
          </w:p>
        </w:tc>
        <w:tc>
          <w:tcPr>
            <w:tcW w:w="17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B4E79" w:rsidRPr="003A463E" w:rsidRDefault="006B4E79" w:rsidP="006B4E79">
            <w:pPr>
              <w:keepNext/>
              <w:spacing w:before="60" w:after="60"/>
              <w:jc w:val="center"/>
              <w:rPr>
                <w:rFonts w:asciiTheme="minorHAnsi" w:hAnsiTheme="minorHAnsi" w:cs="Arial"/>
                <w:szCs w:val="22"/>
              </w:rPr>
            </w:pPr>
            <w:r w:rsidRPr="003A463E">
              <w:rPr>
                <w:rFonts w:asciiTheme="minorHAnsi" w:hAnsiTheme="minorHAnsi" w:cs="Arial"/>
                <w:szCs w:val="22"/>
              </w:rPr>
              <w:t>Yes / No</w:t>
            </w:r>
          </w:p>
        </w:tc>
      </w:tr>
      <w:tr w:rsidR="006B4E79" w:rsidRPr="00425569" w:rsidTr="00EA3161">
        <w:trPr>
          <w:trHeight w:val="204"/>
        </w:trPr>
        <w:tc>
          <w:tcPr>
            <w:tcW w:w="1069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B4E79" w:rsidRPr="001E185C" w:rsidRDefault="006B4E79" w:rsidP="006B4E79">
            <w:pPr>
              <w:keepNext/>
              <w:spacing w:before="60" w:after="60"/>
              <w:rPr>
                <w:rFonts w:cs="Arial"/>
                <w:b/>
              </w:rPr>
            </w:pPr>
            <w:r>
              <w:rPr>
                <w:rFonts w:cs="Arial"/>
                <w:b/>
              </w:rPr>
              <w:t>Employer</w:t>
            </w:r>
            <w:r w:rsidRPr="001E185C">
              <w:rPr>
                <w:rFonts w:cs="Arial"/>
                <w:b/>
              </w:rPr>
              <w:t xml:space="preserve"> details </w:t>
            </w:r>
            <w:r w:rsidRPr="001E185C">
              <w:rPr>
                <w:rFonts w:cs="Arial"/>
                <w:sz w:val="20"/>
              </w:rPr>
              <w:t>(if applicable)</w:t>
            </w:r>
          </w:p>
        </w:tc>
      </w:tr>
      <w:tr w:rsidR="006B4E79" w:rsidRPr="00425569" w:rsidTr="00533D43">
        <w:trPr>
          <w:trHeight w:val="204"/>
        </w:trPr>
        <w:tc>
          <w:tcPr>
            <w:tcW w:w="201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B4E79" w:rsidRDefault="00F528CF" w:rsidP="006B4E79">
            <w:pPr>
              <w:keepNext/>
              <w:spacing w:before="60" w:after="60"/>
              <w:rPr>
                <w:rFonts w:cs="Arial"/>
                <w:szCs w:val="22"/>
              </w:rPr>
            </w:pPr>
            <w:r>
              <w:rPr>
                <w:rFonts w:cs="Arial"/>
                <w:szCs w:val="22"/>
              </w:rPr>
              <w:t>Employers name</w:t>
            </w:r>
          </w:p>
        </w:tc>
        <w:tc>
          <w:tcPr>
            <w:tcW w:w="8677"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B4E79" w:rsidRPr="00425569" w:rsidRDefault="006B4E79" w:rsidP="006B4E79">
            <w:pPr>
              <w:keepNext/>
              <w:spacing w:before="60" w:after="60"/>
              <w:rPr>
                <w:rFonts w:cs="Arial"/>
                <w:szCs w:val="22"/>
              </w:rPr>
            </w:pPr>
            <w:bookmarkStart w:id="0" w:name="_GoBack"/>
            <w:bookmarkEnd w:id="0"/>
          </w:p>
        </w:tc>
      </w:tr>
      <w:tr w:rsidR="006B4E79" w:rsidRPr="00425569" w:rsidTr="00533D43">
        <w:trPr>
          <w:trHeight w:val="204"/>
        </w:trPr>
        <w:tc>
          <w:tcPr>
            <w:tcW w:w="201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B4E79" w:rsidRPr="00702294" w:rsidRDefault="006B4E79" w:rsidP="006B4E79">
            <w:pPr>
              <w:spacing w:before="60" w:after="60"/>
              <w:rPr>
                <w:rStyle w:val="Questionlabel"/>
                <w:b w:val="0"/>
              </w:rPr>
            </w:pPr>
            <w:r>
              <w:rPr>
                <w:rStyle w:val="Questionlabel"/>
                <w:b w:val="0"/>
              </w:rPr>
              <w:t xml:space="preserve">Business </w:t>
            </w:r>
            <w:r w:rsidR="00F528CF">
              <w:rPr>
                <w:rStyle w:val="Questionlabel"/>
                <w:b w:val="0"/>
              </w:rPr>
              <w:t>address</w:t>
            </w:r>
          </w:p>
        </w:tc>
        <w:tc>
          <w:tcPr>
            <w:tcW w:w="8677"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B4E79" w:rsidRPr="00425569" w:rsidRDefault="006B4E79" w:rsidP="006B4E79">
            <w:pPr>
              <w:spacing w:before="60" w:after="60"/>
              <w:rPr>
                <w:rFonts w:cs="Arial"/>
                <w:szCs w:val="22"/>
              </w:rPr>
            </w:pPr>
          </w:p>
        </w:tc>
      </w:tr>
      <w:tr w:rsidR="006B4E79" w:rsidRPr="00425569" w:rsidTr="00533D43">
        <w:trPr>
          <w:trHeight w:val="204"/>
        </w:trPr>
        <w:tc>
          <w:tcPr>
            <w:tcW w:w="201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B4E79" w:rsidRPr="00702294" w:rsidRDefault="00F528CF" w:rsidP="006B4E79">
            <w:pPr>
              <w:spacing w:before="60" w:after="60"/>
              <w:rPr>
                <w:rStyle w:val="Questionlabel"/>
                <w:b w:val="0"/>
              </w:rPr>
            </w:pPr>
            <w:r>
              <w:rPr>
                <w:rStyle w:val="Questionlabel"/>
                <w:b w:val="0"/>
              </w:rPr>
              <w:t>Suburb</w:t>
            </w:r>
          </w:p>
        </w:tc>
        <w:tc>
          <w:tcPr>
            <w:tcW w:w="393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B4E79" w:rsidRPr="00425569" w:rsidRDefault="006B4E79" w:rsidP="006B4E79">
            <w:pPr>
              <w:spacing w:before="60" w:after="60"/>
              <w:rPr>
                <w:rFonts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B4E79" w:rsidRPr="00702294" w:rsidRDefault="00F528CF" w:rsidP="006B4E79">
            <w:pPr>
              <w:spacing w:before="60" w:after="60"/>
              <w:rPr>
                <w:rStyle w:val="Questionlabel"/>
                <w:b w:val="0"/>
              </w:rPr>
            </w:pPr>
            <w:r>
              <w:rPr>
                <w:rStyle w:val="Questionlabel"/>
                <w:b w:val="0"/>
              </w:rPr>
              <w:t>State</w:t>
            </w:r>
          </w:p>
        </w:tc>
        <w:tc>
          <w:tcPr>
            <w:tcW w:w="12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B4E79" w:rsidRPr="00425569" w:rsidRDefault="006B4E79" w:rsidP="006B4E79">
            <w:pPr>
              <w:spacing w:before="60" w:after="60"/>
              <w:rPr>
                <w:rFonts w:cs="Arial"/>
                <w:szCs w:val="22"/>
              </w:rPr>
            </w:pPr>
          </w:p>
        </w:tc>
        <w:tc>
          <w:tcPr>
            <w:tcW w:w="12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B4E79" w:rsidRPr="00702294" w:rsidRDefault="00F528CF" w:rsidP="006B4E79">
            <w:pPr>
              <w:spacing w:before="60" w:after="60"/>
              <w:rPr>
                <w:rStyle w:val="Questionlabel"/>
                <w:b w:val="0"/>
              </w:rPr>
            </w:pPr>
            <w:r>
              <w:rPr>
                <w:rStyle w:val="Questionlabel"/>
                <w:b w:val="0"/>
              </w:rPr>
              <w:t>Postcode</w:t>
            </w:r>
          </w:p>
        </w:tc>
        <w:tc>
          <w:tcPr>
            <w:tcW w:w="1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B4E79" w:rsidRPr="00425569" w:rsidRDefault="006B4E79" w:rsidP="006B4E79">
            <w:pPr>
              <w:spacing w:before="60" w:after="60"/>
              <w:rPr>
                <w:rFonts w:cs="Arial"/>
                <w:szCs w:val="22"/>
              </w:rPr>
            </w:pPr>
          </w:p>
        </w:tc>
      </w:tr>
      <w:tr w:rsidR="006B4E79" w:rsidRPr="00425569" w:rsidTr="00533D43">
        <w:trPr>
          <w:trHeight w:val="204"/>
        </w:trPr>
        <w:tc>
          <w:tcPr>
            <w:tcW w:w="201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B4E79" w:rsidRPr="00425569" w:rsidRDefault="006B4E79" w:rsidP="006B4E79">
            <w:pPr>
              <w:spacing w:before="60" w:after="60"/>
              <w:rPr>
                <w:rFonts w:cs="Arial"/>
                <w:szCs w:val="22"/>
              </w:rPr>
            </w:pPr>
            <w:r>
              <w:rPr>
                <w:rFonts w:cs="Arial"/>
                <w:szCs w:val="22"/>
              </w:rPr>
              <w:t xml:space="preserve">Phone </w:t>
            </w:r>
            <w:r w:rsidR="00F528CF">
              <w:rPr>
                <w:rFonts w:cs="Arial"/>
                <w:szCs w:val="22"/>
              </w:rPr>
              <w:t>number</w:t>
            </w:r>
          </w:p>
        </w:tc>
        <w:tc>
          <w:tcPr>
            <w:tcW w:w="333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B4E79" w:rsidRPr="00425569" w:rsidRDefault="006B4E79" w:rsidP="006B4E79">
            <w:pPr>
              <w:spacing w:before="60" w:after="60"/>
              <w:rPr>
                <w:rFonts w:cs="Arial"/>
                <w:szCs w:val="22"/>
              </w:rPr>
            </w:pPr>
          </w:p>
        </w:tc>
        <w:tc>
          <w:tcPr>
            <w:tcW w:w="190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B4E79" w:rsidRPr="00425569" w:rsidRDefault="00F528CF" w:rsidP="006B4E79">
            <w:pPr>
              <w:spacing w:before="60" w:after="60"/>
              <w:rPr>
                <w:rFonts w:cs="Arial"/>
                <w:szCs w:val="22"/>
              </w:rPr>
            </w:pPr>
            <w:r>
              <w:rPr>
                <w:rFonts w:cs="Arial"/>
                <w:szCs w:val="22"/>
              </w:rPr>
              <w:t>Mobile number</w:t>
            </w:r>
          </w:p>
        </w:tc>
        <w:tc>
          <w:tcPr>
            <w:tcW w:w="344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B4E79" w:rsidRPr="00425569" w:rsidRDefault="006B4E79" w:rsidP="006B4E79">
            <w:pPr>
              <w:spacing w:before="60" w:after="60"/>
              <w:rPr>
                <w:rFonts w:cs="Arial"/>
                <w:szCs w:val="22"/>
              </w:rPr>
            </w:pPr>
          </w:p>
        </w:tc>
      </w:tr>
      <w:tr w:rsidR="006B4E79" w:rsidRPr="00425569" w:rsidTr="00533D43">
        <w:trPr>
          <w:trHeight w:val="204"/>
        </w:trPr>
        <w:tc>
          <w:tcPr>
            <w:tcW w:w="201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B4E79" w:rsidRPr="00425569" w:rsidRDefault="00F528CF" w:rsidP="006B4E79">
            <w:pPr>
              <w:spacing w:before="60" w:after="60"/>
              <w:rPr>
                <w:rFonts w:cs="Arial"/>
                <w:szCs w:val="22"/>
              </w:rPr>
            </w:pPr>
            <w:r>
              <w:rPr>
                <w:rFonts w:cs="Arial"/>
                <w:szCs w:val="22"/>
              </w:rPr>
              <w:t>Email address</w:t>
            </w:r>
          </w:p>
        </w:tc>
        <w:tc>
          <w:tcPr>
            <w:tcW w:w="8677"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B4E79" w:rsidRPr="00425569" w:rsidRDefault="006B4E79" w:rsidP="006B4E79">
            <w:pPr>
              <w:spacing w:before="60" w:after="60"/>
              <w:rPr>
                <w:rFonts w:cs="Arial"/>
                <w:szCs w:val="22"/>
              </w:rPr>
            </w:pPr>
          </w:p>
        </w:tc>
      </w:tr>
      <w:tr w:rsidR="006B4E79" w:rsidRPr="00FC4C2C" w:rsidTr="000F79E2">
        <w:trPr>
          <w:trHeight w:val="204"/>
        </w:trPr>
        <w:tc>
          <w:tcPr>
            <w:tcW w:w="1069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6B4E79" w:rsidRPr="00FC4C2C" w:rsidRDefault="006B4E79" w:rsidP="006B4E79">
            <w:pPr>
              <w:keepNext/>
              <w:spacing w:before="60" w:after="60"/>
              <w:rPr>
                <w:rFonts w:cs="Arial"/>
                <w:b/>
                <w:szCs w:val="22"/>
              </w:rPr>
            </w:pPr>
            <w:r>
              <w:rPr>
                <w:rFonts w:cs="Arial"/>
                <w:b/>
                <w:szCs w:val="22"/>
              </w:rPr>
              <w:t>D</w:t>
            </w:r>
            <w:r w:rsidRPr="00FC4C2C">
              <w:rPr>
                <w:rFonts w:cs="Arial"/>
                <w:b/>
                <w:szCs w:val="22"/>
              </w:rPr>
              <w:t>isclosures</w:t>
            </w:r>
          </w:p>
        </w:tc>
      </w:tr>
      <w:tr w:rsidR="006B4E79" w:rsidRPr="003A463E" w:rsidTr="000F79E2">
        <w:trPr>
          <w:trHeight w:val="204"/>
        </w:trPr>
        <w:tc>
          <w:tcPr>
            <w:tcW w:w="919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B4E79" w:rsidRPr="003A463E" w:rsidRDefault="006B4E79" w:rsidP="006B4E79">
            <w:pPr>
              <w:keepNext/>
              <w:spacing w:before="60" w:after="60"/>
              <w:rPr>
                <w:rStyle w:val="Questionlabel"/>
                <w:rFonts w:asciiTheme="minorHAnsi" w:hAnsiTheme="minorHAnsi"/>
                <w:b w:val="0"/>
              </w:rPr>
            </w:pPr>
            <w:r w:rsidRPr="003A463E">
              <w:rPr>
                <w:rFonts w:asciiTheme="minorHAnsi" w:hAnsiTheme="minorHAnsi" w:cs="Arial"/>
                <w:szCs w:val="22"/>
              </w:rPr>
              <w:t>Are there any special conditions that apply to your current registration(s) in any Australian State, Territory or New Zealand?</w:t>
            </w:r>
          </w:p>
        </w:tc>
        <w:tc>
          <w:tcPr>
            <w:tcW w:w="14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B4E79" w:rsidRPr="003A463E" w:rsidRDefault="006B4E79" w:rsidP="006B4E79">
            <w:pPr>
              <w:keepNext/>
              <w:spacing w:before="60" w:after="60"/>
              <w:jc w:val="center"/>
              <w:rPr>
                <w:rFonts w:asciiTheme="minorHAnsi" w:hAnsiTheme="minorHAnsi" w:cs="Arial"/>
                <w:szCs w:val="22"/>
              </w:rPr>
            </w:pPr>
            <w:r w:rsidRPr="003A463E">
              <w:rPr>
                <w:rFonts w:asciiTheme="minorHAnsi" w:hAnsiTheme="minorHAnsi" w:cs="Arial"/>
                <w:szCs w:val="22"/>
              </w:rPr>
              <w:t>Yes / No</w:t>
            </w:r>
          </w:p>
        </w:tc>
      </w:tr>
      <w:tr w:rsidR="006B4E79" w:rsidRPr="003A463E" w:rsidTr="000F79E2">
        <w:trPr>
          <w:trHeight w:val="204"/>
        </w:trPr>
        <w:tc>
          <w:tcPr>
            <w:tcW w:w="10692"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6B4E79" w:rsidRPr="003A463E" w:rsidRDefault="006B4E79" w:rsidP="006B4E79">
            <w:pPr>
              <w:keepNext/>
              <w:spacing w:before="60" w:after="60"/>
              <w:rPr>
                <w:rFonts w:asciiTheme="minorHAnsi" w:hAnsiTheme="minorHAnsi" w:cs="Arial"/>
                <w:szCs w:val="22"/>
              </w:rPr>
            </w:pPr>
            <w:r>
              <w:rPr>
                <w:rFonts w:asciiTheme="minorHAnsi" w:hAnsiTheme="minorHAnsi"/>
              </w:rPr>
              <w:t>(</w:t>
            </w:r>
            <w:r w:rsidRPr="003A463E">
              <w:rPr>
                <w:rFonts w:asciiTheme="minorHAnsi" w:hAnsiTheme="minorHAnsi"/>
              </w:rPr>
              <w:t>If yes, provide details below</w:t>
            </w:r>
            <w:r>
              <w:rPr>
                <w:rFonts w:asciiTheme="minorHAnsi" w:hAnsiTheme="minorHAnsi"/>
              </w:rPr>
              <w:t>)</w:t>
            </w:r>
          </w:p>
        </w:tc>
      </w:tr>
      <w:tr w:rsidR="006B4E79" w:rsidRPr="003A463E" w:rsidTr="000F79E2">
        <w:trPr>
          <w:trHeight w:val="985"/>
        </w:trPr>
        <w:tc>
          <w:tcPr>
            <w:tcW w:w="10692" w:type="dxa"/>
            <w:gridSpan w:val="3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B4E79" w:rsidRPr="003A463E" w:rsidRDefault="006B4E79" w:rsidP="006B4E79">
            <w:pPr>
              <w:spacing w:before="60" w:after="60"/>
              <w:rPr>
                <w:rFonts w:asciiTheme="minorHAnsi" w:hAnsiTheme="minorHAnsi" w:cs="Arial"/>
                <w:szCs w:val="22"/>
              </w:rPr>
            </w:pPr>
          </w:p>
        </w:tc>
      </w:tr>
      <w:tr w:rsidR="006B4E79" w:rsidRPr="003A463E" w:rsidTr="000F79E2">
        <w:trPr>
          <w:trHeight w:val="204"/>
        </w:trPr>
        <w:tc>
          <w:tcPr>
            <w:tcW w:w="919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B4E79" w:rsidRPr="00074A8E" w:rsidRDefault="006B4E79" w:rsidP="006B4E79">
            <w:pPr>
              <w:keepNext/>
              <w:spacing w:before="60" w:after="60"/>
              <w:rPr>
                <w:rFonts w:cs="Arial"/>
                <w:bCs/>
                <w:szCs w:val="22"/>
              </w:rPr>
            </w:pPr>
            <w:r w:rsidRPr="00074A8E">
              <w:rPr>
                <w:rFonts w:asciiTheme="minorHAnsi" w:hAnsiTheme="minorHAnsi" w:cs="Arial"/>
                <w:szCs w:val="22"/>
              </w:rPr>
              <w:t>Are you the subject of any disciplinary proceedings in any Australian state, territory or New Zealand (including any preliminary investigations or actions that might lead to disciplinary proceeding) in relation to the specific occupation you are seeing registration in?</w:t>
            </w:r>
          </w:p>
        </w:tc>
        <w:tc>
          <w:tcPr>
            <w:tcW w:w="14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B4E79" w:rsidRPr="003A463E" w:rsidRDefault="006B4E79" w:rsidP="006B4E79">
            <w:pPr>
              <w:spacing w:before="60" w:after="60"/>
              <w:jc w:val="center"/>
              <w:rPr>
                <w:rFonts w:asciiTheme="minorHAnsi" w:hAnsiTheme="minorHAnsi" w:cs="Arial"/>
                <w:szCs w:val="22"/>
              </w:rPr>
            </w:pPr>
            <w:r w:rsidRPr="003A463E">
              <w:rPr>
                <w:rFonts w:asciiTheme="minorHAnsi" w:hAnsiTheme="minorHAnsi" w:cs="Arial"/>
                <w:szCs w:val="22"/>
              </w:rPr>
              <w:t>Yes / No</w:t>
            </w:r>
          </w:p>
        </w:tc>
      </w:tr>
      <w:tr w:rsidR="006B4E79" w:rsidRPr="003A463E" w:rsidTr="000F79E2">
        <w:trPr>
          <w:trHeight w:val="204"/>
        </w:trPr>
        <w:tc>
          <w:tcPr>
            <w:tcW w:w="10692"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6B4E79" w:rsidRPr="003A463E" w:rsidRDefault="006B4E79" w:rsidP="006B4E79">
            <w:pPr>
              <w:keepNext/>
              <w:spacing w:before="60" w:after="60"/>
              <w:rPr>
                <w:rFonts w:asciiTheme="minorHAnsi" w:hAnsiTheme="minorHAnsi" w:cs="Arial"/>
                <w:szCs w:val="22"/>
              </w:rPr>
            </w:pPr>
            <w:r>
              <w:rPr>
                <w:rFonts w:asciiTheme="minorHAnsi" w:hAnsiTheme="minorHAnsi"/>
              </w:rPr>
              <w:t>(</w:t>
            </w:r>
            <w:r w:rsidRPr="003A463E">
              <w:rPr>
                <w:rFonts w:asciiTheme="minorHAnsi" w:hAnsiTheme="minorHAnsi"/>
              </w:rPr>
              <w:t>If yes, provide details below</w:t>
            </w:r>
            <w:r>
              <w:rPr>
                <w:rFonts w:asciiTheme="minorHAnsi" w:hAnsiTheme="minorHAnsi"/>
              </w:rPr>
              <w:t>)</w:t>
            </w:r>
          </w:p>
        </w:tc>
      </w:tr>
      <w:tr w:rsidR="006B4E79" w:rsidRPr="003A463E" w:rsidTr="000F79E2">
        <w:trPr>
          <w:trHeight w:val="967"/>
        </w:trPr>
        <w:tc>
          <w:tcPr>
            <w:tcW w:w="10692" w:type="dxa"/>
            <w:gridSpan w:val="3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B4E79" w:rsidRPr="003A463E" w:rsidRDefault="006B4E79" w:rsidP="006B4E79">
            <w:pPr>
              <w:spacing w:before="60" w:after="60"/>
              <w:rPr>
                <w:rFonts w:asciiTheme="minorHAnsi" w:hAnsiTheme="minorHAnsi" w:cs="Arial"/>
                <w:szCs w:val="22"/>
              </w:rPr>
            </w:pPr>
          </w:p>
        </w:tc>
      </w:tr>
      <w:tr w:rsidR="006B4E79" w:rsidRPr="003A463E" w:rsidTr="000F79E2">
        <w:trPr>
          <w:trHeight w:val="204"/>
        </w:trPr>
        <w:tc>
          <w:tcPr>
            <w:tcW w:w="919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B4E79" w:rsidRPr="003A463E" w:rsidRDefault="006B4E79" w:rsidP="006B4E79">
            <w:pPr>
              <w:spacing w:before="60" w:after="60"/>
              <w:rPr>
                <w:rStyle w:val="Questionlabel"/>
                <w:rFonts w:asciiTheme="minorHAnsi" w:hAnsiTheme="minorHAnsi"/>
                <w:b w:val="0"/>
              </w:rPr>
            </w:pPr>
            <w:r w:rsidRPr="003A463E">
              <w:rPr>
                <w:rFonts w:asciiTheme="minorHAnsi" w:hAnsiTheme="minorHAnsi"/>
                <w:szCs w:val="22"/>
              </w:rPr>
              <w:t xml:space="preserve">Has your </w:t>
            </w:r>
            <w:r>
              <w:rPr>
                <w:rFonts w:asciiTheme="minorHAnsi" w:hAnsiTheme="minorHAnsi"/>
                <w:szCs w:val="22"/>
              </w:rPr>
              <w:t>registration</w:t>
            </w:r>
            <w:r w:rsidRPr="003A463E">
              <w:rPr>
                <w:rFonts w:asciiTheme="minorHAnsi" w:hAnsiTheme="minorHAnsi"/>
                <w:szCs w:val="22"/>
              </w:rPr>
              <w:t xml:space="preserve"> in another Australian State, Territory or New Zealand been cancelled or suspended as a result of disciplinary proceedings?</w:t>
            </w:r>
          </w:p>
        </w:tc>
        <w:tc>
          <w:tcPr>
            <w:tcW w:w="14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B4E79" w:rsidRPr="003A463E" w:rsidRDefault="006B4E79" w:rsidP="006B4E79">
            <w:pPr>
              <w:spacing w:before="60" w:after="60"/>
              <w:jc w:val="center"/>
              <w:rPr>
                <w:rFonts w:asciiTheme="minorHAnsi" w:hAnsiTheme="minorHAnsi" w:cs="Arial"/>
                <w:szCs w:val="22"/>
              </w:rPr>
            </w:pPr>
            <w:r w:rsidRPr="003A463E">
              <w:rPr>
                <w:rFonts w:asciiTheme="minorHAnsi" w:hAnsiTheme="minorHAnsi" w:cs="Arial"/>
                <w:szCs w:val="22"/>
              </w:rPr>
              <w:t>Yes / No</w:t>
            </w:r>
          </w:p>
        </w:tc>
      </w:tr>
      <w:tr w:rsidR="006B4E79" w:rsidRPr="003A463E" w:rsidTr="000F79E2">
        <w:trPr>
          <w:trHeight w:val="204"/>
        </w:trPr>
        <w:tc>
          <w:tcPr>
            <w:tcW w:w="10692"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6B4E79" w:rsidRPr="003A463E" w:rsidRDefault="006B4E79" w:rsidP="006B4E79">
            <w:pPr>
              <w:keepNext/>
              <w:spacing w:before="60" w:after="60"/>
              <w:rPr>
                <w:rFonts w:asciiTheme="minorHAnsi" w:hAnsiTheme="minorHAnsi" w:cs="Arial"/>
                <w:szCs w:val="22"/>
              </w:rPr>
            </w:pPr>
            <w:r>
              <w:rPr>
                <w:rFonts w:asciiTheme="minorHAnsi" w:hAnsiTheme="minorHAnsi"/>
              </w:rPr>
              <w:t>(</w:t>
            </w:r>
            <w:r w:rsidRPr="003A463E">
              <w:rPr>
                <w:rFonts w:asciiTheme="minorHAnsi" w:hAnsiTheme="minorHAnsi"/>
              </w:rPr>
              <w:t>If yes, provide details below</w:t>
            </w:r>
            <w:r>
              <w:rPr>
                <w:rFonts w:asciiTheme="minorHAnsi" w:hAnsiTheme="minorHAnsi"/>
              </w:rPr>
              <w:t>)</w:t>
            </w:r>
          </w:p>
        </w:tc>
      </w:tr>
      <w:tr w:rsidR="006B4E79" w:rsidRPr="003A463E" w:rsidTr="000F79E2">
        <w:trPr>
          <w:trHeight w:val="966"/>
        </w:trPr>
        <w:tc>
          <w:tcPr>
            <w:tcW w:w="10692" w:type="dxa"/>
            <w:gridSpan w:val="3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B4E79" w:rsidRPr="003A463E" w:rsidRDefault="006B4E79" w:rsidP="006B4E79">
            <w:pPr>
              <w:spacing w:before="60" w:after="60"/>
              <w:rPr>
                <w:rFonts w:asciiTheme="minorHAnsi" w:hAnsiTheme="minorHAnsi" w:cs="Arial"/>
                <w:szCs w:val="22"/>
              </w:rPr>
            </w:pPr>
          </w:p>
        </w:tc>
      </w:tr>
      <w:tr w:rsidR="006B4E79" w:rsidRPr="003A463E" w:rsidTr="000F79E2">
        <w:trPr>
          <w:trHeight w:val="204"/>
        </w:trPr>
        <w:tc>
          <w:tcPr>
            <w:tcW w:w="919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B4E79" w:rsidRPr="003A463E" w:rsidRDefault="006B4E79" w:rsidP="006B4E79">
            <w:pPr>
              <w:spacing w:before="60" w:after="60"/>
              <w:rPr>
                <w:rStyle w:val="Questionlabel"/>
                <w:rFonts w:asciiTheme="minorHAnsi" w:hAnsiTheme="minorHAnsi"/>
                <w:b w:val="0"/>
              </w:rPr>
            </w:pPr>
            <w:r w:rsidRPr="003A463E">
              <w:rPr>
                <w:rFonts w:asciiTheme="minorHAnsi" w:hAnsiTheme="minorHAnsi" w:cs="Arial"/>
                <w:szCs w:val="22"/>
              </w:rPr>
              <w:t>Are you prohibited or restricted from carrying on the occupation</w:t>
            </w:r>
            <w:r>
              <w:rPr>
                <w:rFonts w:asciiTheme="minorHAnsi" w:hAnsiTheme="minorHAnsi" w:cs="Arial"/>
                <w:szCs w:val="22"/>
              </w:rPr>
              <w:t xml:space="preserve"> of a surveyor</w:t>
            </w:r>
            <w:r w:rsidRPr="003A463E">
              <w:rPr>
                <w:rFonts w:asciiTheme="minorHAnsi" w:hAnsiTheme="minorHAnsi" w:cs="Arial"/>
                <w:szCs w:val="22"/>
              </w:rPr>
              <w:t xml:space="preserve"> in any Australian State, Territory or New Zealand?</w:t>
            </w:r>
          </w:p>
        </w:tc>
        <w:tc>
          <w:tcPr>
            <w:tcW w:w="14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B4E79" w:rsidRPr="003A463E" w:rsidRDefault="006B4E79" w:rsidP="006B4E79">
            <w:pPr>
              <w:spacing w:before="60" w:after="60"/>
              <w:jc w:val="center"/>
              <w:rPr>
                <w:rFonts w:asciiTheme="minorHAnsi" w:hAnsiTheme="minorHAnsi" w:cs="Arial"/>
                <w:szCs w:val="22"/>
              </w:rPr>
            </w:pPr>
            <w:r w:rsidRPr="003A463E">
              <w:rPr>
                <w:rFonts w:asciiTheme="minorHAnsi" w:hAnsiTheme="minorHAnsi" w:cs="Arial"/>
                <w:szCs w:val="22"/>
              </w:rPr>
              <w:t>Yes / No</w:t>
            </w:r>
          </w:p>
        </w:tc>
      </w:tr>
      <w:tr w:rsidR="006B4E79" w:rsidRPr="003A463E" w:rsidTr="00F528CF">
        <w:trPr>
          <w:trHeight w:val="204"/>
        </w:trPr>
        <w:tc>
          <w:tcPr>
            <w:tcW w:w="10692"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6B4E79" w:rsidRPr="003A463E" w:rsidRDefault="006B4E79" w:rsidP="006B4E79">
            <w:pPr>
              <w:keepNext/>
              <w:spacing w:before="60" w:after="60"/>
              <w:rPr>
                <w:rFonts w:asciiTheme="minorHAnsi" w:hAnsiTheme="minorHAnsi" w:cs="Arial"/>
                <w:szCs w:val="22"/>
              </w:rPr>
            </w:pPr>
            <w:r>
              <w:rPr>
                <w:rFonts w:asciiTheme="minorHAnsi" w:hAnsiTheme="minorHAnsi"/>
              </w:rPr>
              <w:t>(</w:t>
            </w:r>
            <w:r w:rsidRPr="003A463E">
              <w:rPr>
                <w:rFonts w:asciiTheme="minorHAnsi" w:hAnsiTheme="minorHAnsi"/>
              </w:rPr>
              <w:t>If yes, provide details below</w:t>
            </w:r>
            <w:r>
              <w:rPr>
                <w:rFonts w:asciiTheme="minorHAnsi" w:hAnsiTheme="minorHAnsi"/>
              </w:rPr>
              <w:t>)</w:t>
            </w:r>
          </w:p>
        </w:tc>
      </w:tr>
      <w:tr w:rsidR="006B4E79" w:rsidRPr="003A463E" w:rsidTr="00F528CF">
        <w:trPr>
          <w:trHeight w:val="951"/>
        </w:trPr>
        <w:tc>
          <w:tcPr>
            <w:tcW w:w="10692" w:type="dxa"/>
            <w:gridSpan w:val="3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B4E79" w:rsidRPr="003A463E" w:rsidRDefault="006B4E79" w:rsidP="006B4E79">
            <w:pPr>
              <w:spacing w:before="60" w:after="60"/>
              <w:rPr>
                <w:rFonts w:asciiTheme="minorHAnsi" w:hAnsiTheme="minorHAnsi" w:cs="Arial"/>
                <w:szCs w:val="22"/>
              </w:rPr>
            </w:pPr>
          </w:p>
        </w:tc>
      </w:tr>
      <w:tr w:rsidR="006B4E79" w:rsidRPr="003A463E" w:rsidTr="00F528CF">
        <w:trPr>
          <w:trHeight w:val="204"/>
        </w:trPr>
        <w:tc>
          <w:tcPr>
            <w:tcW w:w="919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B4E79" w:rsidRPr="00074A8E" w:rsidRDefault="006B4E79" w:rsidP="006B4E79">
            <w:pPr>
              <w:spacing w:before="60" w:after="60"/>
              <w:rPr>
                <w:rFonts w:cs="Arial"/>
                <w:bCs/>
                <w:szCs w:val="22"/>
              </w:rPr>
            </w:pPr>
            <w:r w:rsidRPr="00074A8E">
              <w:rPr>
                <w:rFonts w:asciiTheme="minorHAnsi" w:hAnsiTheme="minorHAnsi" w:cs="Arial"/>
                <w:szCs w:val="22"/>
              </w:rPr>
              <w:t xml:space="preserve">Are you subject to any special condition in carrying out the occupation of a </w:t>
            </w:r>
            <w:r>
              <w:rPr>
                <w:rFonts w:asciiTheme="minorHAnsi" w:hAnsiTheme="minorHAnsi" w:cs="Arial"/>
                <w:szCs w:val="22"/>
              </w:rPr>
              <w:t>surveyor</w:t>
            </w:r>
            <w:r w:rsidRPr="00074A8E">
              <w:rPr>
                <w:rFonts w:asciiTheme="minorHAnsi" w:hAnsiTheme="minorHAnsi" w:cs="Arial"/>
                <w:szCs w:val="22"/>
              </w:rPr>
              <w:t xml:space="preserve"> as a result of criminal, civil or disciplinary proceedings in any Australian state, territory or New Zealand?</w:t>
            </w:r>
          </w:p>
        </w:tc>
        <w:tc>
          <w:tcPr>
            <w:tcW w:w="14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B4E79" w:rsidRPr="003A463E" w:rsidRDefault="006B4E79" w:rsidP="006B4E79">
            <w:pPr>
              <w:spacing w:before="60" w:after="60"/>
              <w:jc w:val="center"/>
              <w:rPr>
                <w:rFonts w:asciiTheme="minorHAnsi" w:hAnsiTheme="minorHAnsi" w:cs="Arial"/>
                <w:szCs w:val="22"/>
              </w:rPr>
            </w:pPr>
            <w:r w:rsidRPr="003A463E">
              <w:rPr>
                <w:rFonts w:asciiTheme="minorHAnsi" w:hAnsiTheme="minorHAnsi" w:cs="Arial"/>
                <w:szCs w:val="22"/>
              </w:rPr>
              <w:t>Yes / No</w:t>
            </w:r>
          </w:p>
        </w:tc>
      </w:tr>
      <w:tr w:rsidR="006B4E79" w:rsidRPr="003A463E" w:rsidTr="00F528CF">
        <w:trPr>
          <w:trHeight w:val="257"/>
        </w:trPr>
        <w:tc>
          <w:tcPr>
            <w:tcW w:w="10692"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6B4E79" w:rsidRPr="003A463E" w:rsidRDefault="006B4E79" w:rsidP="006B4E79">
            <w:pPr>
              <w:keepNext/>
              <w:spacing w:before="60" w:after="60"/>
              <w:rPr>
                <w:rFonts w:asciiTheme="minorHAnsi" w:hAnsiTheme="minorHAnsi" w:cs="Arial"/>
                <w:szCs w:val="22"/>
              </w:rPr>
            </w:pPr>
            <w:r>
              <w:rPr>
                <w:rFonts w:asciiTheme="minorHAnsi" w:hAnsiTheme="minorHAnsi"/>
              </w:rPr>
              <w:t>(</w:t>
            </w:r>
            <w:r w:rsidRPr="003A463E">
              <w:rPr>
                <w:rFonts w:asciiTheme="minorHAnsi" w:hAnsiTheme="minorHAnsi"/>
              </w:rPr>
              <w:t>If yes, provide details below</w:t>
            </w:r>
            <w:r>
              <w:rPr>
                <w:rFonts w:asciiTheme="minorHAnsi" w:hAnsiTheme="minorHAnsi"/>
              </w:rPr>
              <w:t>)</w:t>
            </w:r>
          </w:p>
        </w:tc>
      </w:tr>
      <w:tr w:rsidR="006B4E79" w:rsidRPr="0068526C" w:rsidTr="00F528CF">
        <w:trPr>
          <w:trHeight w:val="901"/>
        </w:trPr>
        <w:tc>
          <w:tcPr>
            <w:tcW w:w="10692" w:type="dxa"/>
            <w:gridSpan w:val="32"/>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6B4E79" w:rsidRDefault="006B4E79" w:rsidP="006B4E79">
            <w:pPr>
              <w:spacing w:before="60" w:after="60"/>
              <w:rPr>
                <w:rFonts w:asciiTheme="minorHAnsi" w:hAnsiTheme="minorHAnsi" w:cs="Arial"/>
                <w:szCs w:val="22"/>
              </w:rPr>
            </w:pPr>
          </w:p>
          <w:p w:rsidR="006B4E79" w:rsidRPr="0068526C" w:rsidRDefault="006B4E79" w:rsidP="006B4E79">
            <w:pPr>
              <w:tabs>
                <w:tab w:val="left" w:pos="3231"/>
              </w:tabs>
              <w:rPr>
                <w:rFonts w:asciiTheme="minorHAnsi" w:hAnsiTheme="minorHAnsi" w:cs="Arial"/>
                <w:szCs w:val="22"/>
              </w:rPr>
            </w:pPr>
            <w:r>
              <w:rPr>
                <w:rFonts w:asciiTheme="minorHAnsi" w:hAnsiTheme="minorHAnsi" w:cs="Arial"/>
                <w:szCs w:val="22"/>
              </w:rPr>
              <w:tab/>
            </w:r>
          </w:p>
        </w:tc>
      </w:tr>
      <w:tr w:rsidR="006B4E79" w:rsidTr="00F528CF">
        <w:trPr>
          <w:trHeight w:val="204"/>
        </w:trPr>
        <w:tc>
          <w:tcPr>
            <w:tcW w:w="10692" w:type="dxa"/>
            <w:gridSpan w:val="3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6B4E79" w:rsidRPr="000F4216" w:rsidRDefault="006B4E79" w:rsidP="006B4E79">
            <w:pPr>
              <w:keepNext/>
              <w:spacing w:before="60" w:after="60"/>
              <w:rPr>
                <w:rFonts w:cs="Arial"/>
                <w:szCs w:val="22"/>
              </w:rPr>
            </w:pPr>
            <w:r>
              <w:rPr>
                <w:b/>
                <w:color w:val="FFFFFF" w:themeColor="background1"/>
              </w:rPr>
              <w:lastRenderedPageBreak/>
              <w:t xml:space="preserve">Applicant declaration </w:t>
            </w:r>
          </w:p>
        </w:tc>
      </w:tr>
      <w:tr w:rsidR="006B4E79" w:rsidTr="00C70E74">
        <w:trPr>
          <w:trHeight w:val="204"/>
        </w:trPr>
        <w:tc>
          <w:tcPr>
            <w:tcW w:w="157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B4E79" w:rsidRPr="009647E1" w:rsidRDefault="006B4E79" w:rsidP="006B4E79">
            <w:pPr>
              <w:keepNext/>
              <w:spacing w:before="60" w:after="60"/>
              <w:rPr>
                <w:rStyle w:val="Questionlabel"/>
                <w:b w:val="0"/>
              </w:rPr>
            </w:pPr>
            <w:r w:rsidRPr="009647E1">
              <w:rPr>
                <w:rStyle w:val="Questionlabel"/>
                <w:b w:val="0"/>
              </w:rPr>
              <w:t>I, (full name</w:t>
            </w:r>
            <w:r>
              <w:rPr>
                <w:rStyle w:val="Questionlabel"/>
                <w:b w:val="0"/>
              </w:rPr>
              <w:t>)</w:t>
            </w:r>
          </w:p>
        </w:tc>
        <w:tc>
          <w:tcPr>
            <w:tcW w:w="9122"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B4E79" w:rsidRPr="00FC4C2C" w:rsidRDefault="006B4E79" w:rsidP="006B4E79">
            <w:pPr>
              <w:keepNext/>
              <w:spacing w:before="60" w:after="60"/>
              <w:rPr>
                <w:rFonts w:cs="Arial"/>
              </w:rPr>
            </w:pPr>
          </w:p>
        </w:tc>
      </w:tr>
      <w:tr w:rsidR="006B4E79" w:rsidTr="00C70E74">
        <w:trPr>
          <w:trHeight w:val="204"/>
        </w:trPr>
        <w:tc>
          <w:tcPr>
            <w:tcW w:w="157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B4E79" w:rsidRPr="00146A1F" w:rsidRDefault="00F528CF" w:rsidP="006B4E79">
            <w:pPr>
              <w:keepNext/>
              <w:spacing w:before="60" w:after="60"/>
              <w:rPr>
                <w:rFonts w:asciiTheme="minorHAnsi" w:hAnsiTheme="minorHAnsi" w:cs="Arial"/>
              </w:rPr>
            </w:pPr>
            <w:r>
              <w:rPr>
                <w:rFonts w:asciiTheme="minorHAnsi" w:hAnsiTheme="minorHAnsi" w:cs="Arial"/>
              </w:rPr>
              <w:t>Of</w:t>
            </w:r>
            <w:r w:rsidR="006B4E79">
              <w:rPr>
                <w:rFonts w:asciiTheme="minorHAnsi" w:hAnsiTheme="minorHAnsi" w:cs="Arial"/>
              </w:rPr>
              <w:t xml:space="preserve"> (address)</w:t>
            </w:r>
          </w:p>
        </w:tc>
        <w:tc>
          <w:tcPr>
            <w:tcW w:w="9122"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B4E79" w:rsidRPr="00146A1F" w:rsidRDefault="006B4E79" w:rsidP="006B4E79">
            <w:pPr>
              <w:keepNext/>
              <w:spacing w:before="60" w:after="60"/>
              <w:rPr>
                <w:rFonts w:asciiTheme="minorHAnsi" w:hAnsiTheme="minorHAnsi" w:cs="Arial"/>
              </w:rPr>
            </w:pPr>
          </w:p>
        </w:tc>
      </w:tr>
      <w:tr w:rsidR="006B4E79" w:rsidTr="0070487A">
        <w:trPr>
          <w:trHeight w:val="204"/>
        </w:trPr>
        <w:tc>
          <w:tcPr>
            <w:tcW w:w="1069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B4E79" w:rsidRPr="00F04FA3" w:rsidRDefault="006B4E79" w:rsidP="006B4E79">
            <w:pPr>
              <w:keepNext/>
              <w:spacing w:before="60" w:after="60"/>
              <w:rPr>
                <w:rFonts w:asciiTheme="minorHAnsi" w:hAnsiTheme="minorHAnsi"/>
              </w:rPr>
            </w:pPr>
            <w:r>
              <w:rPr>
                <w:rFonts w:asciiTheme="minorHAnsi" w:hAnsiTheme="minorHAnsi"/>
              </w:rPr>
              <w:t>Do s</w:t>
            </w:r>
            <w:r w:rsidRPr="00F04FA3">
              <w:rPr>
                <w:rFonts w:asciiTheme="minorHAnsi" w:hAnsiTheme="minorHAnsi"/>
              </w:rPr>
              <w:t xml:space="preserve">olemnly and sincerely declare </w:t>
            </w:r>
            <w:r>
              <w:rPr>
                <w:rFonts w:asciiTheme="minorHAnsi" w:hAnsiTheme="minorHAnsi"/>
                <w:szCs w:val="22"/>
              </w:rPr>
              <w:t>that:</w:t>
            </w:r>
          </w:p>
          <w:p w:rsidR="006B4E79" w:rsidRPr="00F04FA3" w:rsidRDefault="006B4E79" w:rsidP="006B4E79">
            <w:pPr>
              <w:pStyle w:val="ListParagraph"/>
              <w:keepNext/>
              <w:numPr>
                <w:ilvl w:val="0"/>
                <w:numId w:val="10"/>
              </w:numPr>
              <w:spacing w:before="60" w:after="60"/>
              <w:rPr>
                <w:szCs w:val="22"/>
              </w:rPr>
            </w:pPr>
            <w:r w:rsidRPr="004C49A1">
              <w:rPr>
                <w:rFonts w:cs="Arial"/>
              </w:rPr>
              <w:t xml:space="preserve">All statements and information contained in this application are true and correct to the best of my knowledge by virtue of the </w:t>
            </w:r>
            <w:r w:rsidRPr="004C49A1">
              <w:rPr>
                <w:rFonts w:cs="Arial"/>
                <w:i/>
              </w:rPr>
              <w:t>Oaths, Affidavits and Declarations Act 2010</w:t>
            </w:r>
            <w:r w:rsidRPr="004C49A1">
              <w:rPr>
                <w:rFonts w:cs="Arial"/>
              </w:rPr>
              <w:t>; and</w:t>
            </w:r>
          </w:p>
          <w:p w:rsidR="006B4E79" w:rsidRPr="00F04FA3" w:rsidRDefault="006B4E79" w:rsidP="006B4E79">
            <w:pPr>
              <w:pStyle w:val="Default"/>
              <w:numPr>
                <w:ilvl w:val="0"/>
                <w:numId w:val="10"/>
              </w:numPr>
              <w:spacing w:after="60"/>
              <w:jc w:val="both"/>
              <w:rPr>
                <w:rFonts w:asciiTheme="minorHAnsi" w:hAnsiTheme="minorHAnsi"/>
                <w:color w:val="auto"/>
                <w:sz w:val="22"/>
                <w:szCs w:val="22"/>
              </w:rPr>
            </w:pPr>
            <w:r w:rsidRPr="00F04FA3">
              <w:rPr>
                <w:rFonts w:asciiTheme="minorHAnsi" w:hAnsiTheme="minorHAnsi"/>
                <w:color w:val="auto"/>
                <w:sz w:val="22"/>
                <w:szCs w:val="22"/>
              </w:rPr>
              <w:t>I am licensed/registered as specified above; and</w:t>
            </w:r>
          </w:p>
          <w:p w:rsidR="006B4E79" w:rsidRPr="00F04FA3" w:rsidRDefault="006B4E79" w:rsidP="006B4E79">
            <w:pPr>
              <w:pStyle w:val="Default"/>
              <w:numPr>
                <w:ilvl w:val="0"/>
                <w:numId w:val="10"/>
              </w:numPr>
              <w:spacing w:after="60"/>
              <w:jc w:val="both"/>
              <w:rPr>
                <w:rFonts w:asciiTheme="minorHAnsi" w:hAnsiTheme="minorHAnsi"/>
                <w:color w:val="auto"/>
                <w:sz w:val="22"/>
                <w:szCs w:val="22"/>
              </w:rPr>
            </w:pPr>
            <w:r w:rsidRPr="00F04FA3">
              <w:rPr>
                <w:rFonts w:asciiTheme="minorHAnsi" w:hAnsiTheme="minorHAnsi"/>
                <w:color w:val="auto"/>
                <w:sz w:val="22"/>
                <w:szCs w:val="22"/>
              </w:rPr>
              <w:t>I am seeking to be registered in the NT in accordance with the mutual recognition principle; and</w:t>
            </w:r>
          </w:p>
          <w:p w:rsidR="006B4E79" w:rsidRPr="00F04FA3" w:rsidRDefault="006B4E79" w:rsidP="006B4E79">
            <w:pPr>
              <w:pStyle w:val="Default"/>
              <w:numPr>
                <w:ilvl w:val="0"/>
                <w:numId w:val="10"/>
              </w:numPr>
              <w:spacing w:after="60"/>
              <w:jc w:val="both"/>
              <w:rPr>
                <w:rFonts w:asciiTheme="minorHAnsi" w:hAnsiTheme="minorHAnsi"/>
                <w:color w:val="auto"/>
                <w:sz w:val="22"/>
                <w:szCs w:val="22"/>
              </w:rPr>
            </w:pPr>
            <w:r w:rsidRPr="00F04FA3">
              <w:rPr>
                <w:rFonts w:asciiTheme="minorHAnsi" w:hAnsiTheme="minorHAnsi"/>
                <w:color w:val="auto"/>
                <w:sz w:val="22"/>
                <w:szCs w:val="22"/>
              </w:rPr>
              <w:t xml:space="preserve">I have specified above, all of the substantive licences (however called) that I hold in any Australian State, Territory or New Zealand which are equivalent to </w:t>
            </w:r>
            <w:r>
              <w:rPr>
                <w:rFonts w:asciiTheme="minorHAnsi" w:hAnsiTheme="minorHAnsi"/>
                <w:color w:val="auto"/>
                <w:sz w:val="22"/>
                <w:szCs w:val="22"/>
              </w:rPr>
              <w:t>surveyors registration</w:t>
            </w:r>
            <w:r w:rsidRPr="00F04FA3">
              <w:rPr>
                <w:rFonts w:asciiTheme="minorHAnsi" w:hAnsiTheme="minorHAnsi"/>
                <w:color w:val="auto"/>
                <w:sz w:val="22"/>
                <w:szCs w:val="22"/>
              </w:rPr>
              <w:t xml:space="preserve"> under the law of the Northern Territory; and</w:t>
            </w:r>
          </w:p>
          <w:p w:rsidR="006B4E79" w:rsidRPr="00F04FA3" w:rsidRDefault="006B4E79" w:rsidP="006B4E79">
            <w:pPr>
              <w:pStyle w:val="Default"/>
              <w:numPr>
                <w:ilvl w:val="0"/>
                <w:numId w:val="10"/>
              </w:numPr>
              <w:spacing w:after="60"/>
              <w:jc w:val="both"/>
              <w:rPr>
                <w:rFonts w:asciiTheme="minorHAnsi" w:hAnsiTheme="minorHAnsi"/>
                <w:color w:val="auto"/>
                <w:sz w:val="22"/>
                <w:szCs w:val="22"/>
              </w:rPr>
            </w:pPr>
            <w:r w:rsidRPr="00F04FA3">
              <w:rPr>
                <w:rFonts w:asciiTheme="minorHAnsi" w:hAnsiTheme="minorHAnsi"/>
                <w:color w:val="auto"/>
                <w:sz w:val="22"/>
                <w:szCs w:val="22"/>
              </w:rPr>
              <w:t>I have specified above any special condition to which I am subject in carrying on the occupation; and</w:t>
            </w:r>
          </w:p>
          <w:p w:rsidR="006B4E79" w:rsidRPr="00F04FA3" w:rsidRDefault="006B4E79" w:rsidP="006B4E79">
            <w:pPr>
              <w:pStyle w:val="Default"/>
              <w:numPr>
                <w:ilvl w:val="0"/>
                <w:numId w:val="10"/>
              </w:numPr>
              <w:jc w:val="both"/>
              <w:rPr>
                <w:rFonts w:asciiTheme="minorHAnsi" w:hAnsiTheme="minorHAnsi"/>
                <w:color w:val="auto"/>
                <w:sz w:val="22"/>
                <w:szCs w:val="22"/>
              </w:rPr>
            </w:pPr>
            <w:r w:rsidRPr="00F04FA3">
              <w:rPr>
                <w:rFonts w:asciiTheme="minorHAnsi" w:hAnsiTheme="minorHAnsi"/>
                <w:color w:val="auto"/>
                <w:sz w:val="22"/>
                <w:szCs w:val="22"/>
              </w:rPr>
              <w:t>I consent to the making of inquiries of and the exchange of information with, the authorities of any Australian State, Territory or New Zealand, regarding my activities in the occupation, and otherwise in respect of matters relevant to this notice; and</w:t>
            </w:r>
          </w:p>
          <w:p w:rsidR="006B4E79" w:rsidRPr="00EA7F63" w:rsidRDefault="006B4E79" w:rsidP="006B4E79">
            <w:pPr>
              <w:pStyle w:val="NoSpacing"/>
              <w:numPr>
                <w:ilvl w:val="0"/>
                <w:numId w:val="10"/>
              </w:numPr>
              <w:spacing w:before="60" w:after="0"/>
              <w:rPr>
                <w:rFonts w:asciiTheme="minorHAnsi" w:hAnsiTheme="minorHAnsi"/>
              </w:rPr>
            </w:pPr>
            <w:r w:rsidRPr="00F04FA3">
              <w:rPr>
                <w:rFonts w:asciiTheme="minorHAnsi" w:hAnsiTheme="minorHAnsi"/>
              </w:rPr>
              <w:t>I acknowledge that information (name, business address and telephone number) will be placed on a public register; and</w:t>
            </w:r>
          </w:p>
          <w:p w:rsidR="006B4E79" w:rsidRPr="00F04FA3" w:rsidRDefault="006B4E79" w:rsidP="006B4E79">
            <w:pPr>
              <w:pStyle w:val="ListParagraph"/>
              <w:keepNext/>
              <w:numPr>
                <w:ilvl w:val="0"/>
                <w:numId w:val="10"/>
              </w:numPr>
              <w:spacing w:before="60" w:after="60"/>
              <w:rPr>
                <w:rFonts w:asciiTheme="minorHAnsi" w:hAnsiTheme="minorHAnsi" w:cs="Arial"/>
              </w:rPr>
            </w:pPr>
            <w:r w:rsidRPr="00EA7F63">
              <w:rPr>
                <w:rFonts w:asciiTheme="minorHAnsi" w:eastAsia="Calibri" w:hAnsiTheme="minorHAnsi"/>
                <w:iCs w:val="0"/>
              </w:rPr>
              <w:t>I acknowledge that a person wilfully making a false statement in a statutory declaration is guilty of an offence and is liable to a penalty or imprisonment or both.</w:t>
            </w:r>
          </w:p>
        </w:tc>
      </w:tr>
      <w:tr w:rsidR="006B4E79" w:rsidTr="0070487A">
        <w:trPr>
          <w:trHeight w:val="204"/>
        </w:trPr>
        <w:tc>
          <w:tcPr>
            <w:tcW w:w="3895"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B4E79" w:rsidRPr="009647E1" w:rsidRDefault="00F528CF" w:rsidP="006B4E79">
            <w:pPr>
              <w:spacing w:before="60" w:after="60"/>
              <w:rPr>
                <w:rStyle w:val="Questionlabel"/>
                <w:b w:val="0"/>
              </w:rPr>
            </w:pPr>
            <w:r>
              <w:rPr>
                <w:rStyle w:val="Questionlabel"/>
                <w:b w:val="0"/>
              </w:rPr>
              <w:t>This declaration is made at</w:t>
            </w:r>
            <w:r w:rsidR="006B4E79" w:rsidRPr="009647E1">
              <w:rPr>
                <w:rStyle w:val="Questionlabel"/>
                <w:b w:val="0"/>
              </w:rPr>
              <w:t xml:space="preserve"> (location)</w:t>
            </w:r>
          </w:p>
        </w:tc>
        <w:tc>
          <w:tcPr>
            <w:tcW w:w="367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B4E79" w:rsidRPr="00FC4C2C" w:rsidRDefault="006B4E79" w:rsidP="006B4E79">
            <w:pPr>
              <w:spacing w:before="60" w:after="60"/>
            </w:pPr>
          </w:p>
        </w:tc>
        <w:tc>
          <w:tcPr>
            <w:tcW w:w="12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B4E79" w:rsidRPr="009647E1" w:rsidRDefault="00F528CF" w:rsidP="006B4E79">
            <w:pPr>
              <w:spacing w:before="60" w:after="60"/>
              <w:rPr>
                <w:rStyle w:val="Questionlabel"/>
                <w:b w:val="0"/>
              </w:rPr>
            </w:pPr>
            <w:r>
              <w:rPr>
                <w:rStyle w:val="Questionlabel"/>
                <w:b w:val="0"/>
              </w:rPr>
              <w:t xml:space="preserve">on </w:t>
            </w:r>
            <w:r w:rsidR="006B4E79" w:rsidRPr="009647E1">
              <w:rPr>
                <w:rStyle w:val="Questionlabel"/>
                <w:b w:val="0"/>
              </w:rPr>
              <w:t>(date)</w:t>
            </w:r>
          </w:p>
        </w:tc>
        <w:tc>
          <w:tcPr>
            <w:tcW w:w="183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B4E79" w:rsidRPr="00FC4C2C" w:rsidRDefault="006B4E79" w:rsidP="006B4E79">
            <w:pPr>
              <w:spacing w:before="60" w:after="60"/>
            </w:pPr>
          </w:p>
        </w:tc>
      </w:tr>
      <w:tr w:rsidR="006B4E79" w:rsidTr="0070487A">
        <w:trPr>
          <w:trHeight w:val="204"/>
        </w:trPr>
        <w:tc>
          <w:tcPr>
            <w:tcW w:w="2213"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B4E79" w:rsidRPr="009647E1" w:rsidRDefault="00F528CF" w:rsidP="006B4E79">
            <w:pPr>
              <w:spacing w:before="120" w:after="120"/>
              <w:rPr>
                <w:rStyle w:val="Questionlabel"/>
                <w:b w:val="0"/>
              </w:rPr>
            </w:pPr>
            <w:r>
              <w:rPr>
                <w:rStyle w:val="Questionlabel"/>
                <w:b w:val="0"/>
              </w:rPr>
              <w:t>Applicant signature</w:t>
            </w:r>
          </w:p>
        </w:tc>
        <w:tc>
          <w:tcPr>
            <w:tcW w:w="8479"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B4E79" w:rsidRPr="00FC4C2C" w:rsidRDefault="006B4E79" w:rsidP="006B4E79">
            <w:pPr>
              <w:spacing w:before="120" w:after="120"/>
            </w:pPr>
          </w:p>
        </w:tc>
      </w:tr>
      <w:tr w:rsidR="006B4E79" w:rsidTr="0070487A">
        <w:trPr>
          <w:trHeight w:val="204"/>
        </w:trPr>
        <w:tc>
          <w:tcPr>
            <w:tcW w:w="1069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B4E79" w:rsidRPr="0070487A" w:rsidRDefault="006B4E79" w:rsidP="006B4E79">
            <w:pPr>
              <w:spacing w:before="60" w:after="60"/>
              <w:rPr>
                <w:rFonts w:cs="Arial"/>
              </w:rPr>
            </w:pPr>
            <w:r w:rsidRPr="00463104">
              <w:rPr>
                <w:rFonts w:cs="Arial"/>
              </w:rPr>
              <w:t>Note:</w:t>
            </w:r>
            <w:r>
              <w:rPr>
                <w:rFonts w:cs="Arial"/>
              </w:rPr>
              <w:t xml:space="preserve"> </w:t>
            </w:r>
            <w:r w:rsidRPr="00463104">
              <w:rPr>
                <w:rFonts w:cs="Arial"/>
              </w:rPr>
              <w:t xml:space="preserve">Under the </w:t>
            </w:r>
            <w:r w:rsidRPr="00463104">
              <w:rPr>
                <w:rFonts w:cs="Arial"/>
                <w:i/>
              </w:rPr>
              <w:t xml:space="preserve">Oaths, Affidavits and Declarations Act 2010 </w:t>
            </w:r>
            <w:r w:rsidRPr="00463104">
              <w:rPr>
                <w:rFonts w:cs="Arial"/>
              </w:rPr>
              <w:t>a person wilfully making a false statement or altering a statement, in a statutory declaration is guilty of a crime and is liable to a penalty or imprisonment, or both.</w:t>
            </w:r>
            <w:r>
              <w:rPr>
                <w:rFonts w:cs="Arial"/>
              </w:rPr>
              <w:tab/>
            </w:r>
          </w:p>
        </w:tc>
      </w:tr>
      <w:tr w:rsidR="006B4E79" w:rsidRPr="00F45E8F" w:rsidTr="0070487A">
        <w:trPr>
          <w:trHeight w:val="204"/>
        </w:trPr>
        <w:tc>
          <w:tcPr>
            <w:tcW w:w="1069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B4E79" w:rsidRPr="00146A1F" w:rsidRDefault="006B4E79" w:rsidP="006B4E79">
            <w:pPr>
              <w:keepNext/>
              <w:spacing w:before="60" w:after="60"/>
              <w:rPr>
                <w:rFonts w:cs="Arial"/>
                <w:b/>
              </w:rPr>
            </w:pPr>
            <w:r w:rsidRPr="00146A1F">
              <w:rPr>
                <w:rFonts w:cs="Arial"/>
                <w:b/>
              </w:rPr>
              <w:t>Checklist</w:t>
            </w:r>
            <w:r>
              <w:rPr>
                <w:rFonts w:cs="Arial"/>
                <w:b/>
              </w:rPr>
              <w:t xml:space="preserve"> requirements</w:t>
            </w:r>
          </w:p>
        </w:tc>
      </w:tr>
      <w:tr w:rsidR="006B4E79" w:rsidRPr="00F45E8F" w:rsidTr="0070487A">
        <w:trPr>
          <w:trHeight w:val="204"/>
        </w:trPr>
        <w:tc>
          <w:tcPr>
            <w:tcW w:w="9320"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B4E79" w:rsidRPr="00FC4C2C" w:rsidRDefault="006B4E79" w:rsidP="006B4E79">
            <w:pPr>
              <w:keepNext/>
              <w:spacing w:before="60" w:after="60"/>
            </w:pPr>
            <w:r>
              <w:t xml:space="preserve">Prescribed application fee – See the </w:t>
            </w:r>
            <w:hyperlink r:id="rId13" w:history="1">
              <w:r>
                <w:rPr>
                  <w:rStyle w:val="Hyperlink"/>
                </w:rPr>
                <w:t>forms page</w:t>
              </w:r>
            </w:hyperlink>
            <w:r>
              <w:t xml:space="preserve"> for current fee.</w:t>
            </w:r>
          </w:p>
        </w:tc>
        <w:sdt>
          <w:sdtPr>
            <w:rPr>
              <w:rFonts w:cs="Arial"/>
            </w:rPr>
            <w:id w:val="1051498180"/>
            <w14:checkbox>
              <w14:checked w14:val="0"/>
              <w14:checkedState w14:val="2612" w14:font="MS Gothic"/>
              <w14:uncheckedState w14:val="2610" w14:font="MS Gothic"/>
            </w14:checkbox>
          </w:sdtPr>
          <w:sdtEndPr/>
          <w:sdtContent>
            <w:tc>
              <w:tcPr>
                <w:tcW w:w="13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B4E79" w:rsidRPr="00FC4C2C" w:rsidRDefault="006B4E79" w:rsidP="006B4E79">
                <w:pPr>
                  <w:keepNext/>
                  <w:spacing w:before="60" w:after="60"/>
                  <w:jc w:val="center"/>
                  <w:rPr>
                    <w:rFonts w:cs="Arial"/>
                  </w:rPr>
                </w:pPr>
                <w:r>
                  <w:rPr>
                    <w:rFonts w:ascii="MS Gothic" w:eastAsia="MS Gothic" w:hAnsi="MS Gothic" w:cs="Arial" w:hint="eastAsia"/>
                  </w:rPr>
                  <w:t>☐</w:t>
                </w:r>
              </w:p>
            </w:tc>
          </w:sdtContent>
        </w:sdt>
      </w:tr>
      <w:tr w:rsidR="006B4E79" w:rsidRPr="00F45E8F" w:rsidTr="0070487A">
        <w:trPr>
          <w:trHeight w:val="204"/>
        </w:trPr>
        <w:tc>
          <w:tcPr>
            <w:tcW w:w="9320"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B4E79" w:rsidRDefault="006B4E79" w:rsidP="006B4E79">
            <w:pPr>
              <w:keepNext/>
              <w:spacing w:before="60" w:after="60"/>
            </w:pPr>
            <w:r>
              <w:t>Completed and signed declaration.</w:t>
            </w:r>
          </w:p>
        </w:tc>
        <w:sdt>
          <w:sdtPr>
            <w:rPr>
              <w:rFonts w:cs="Arial"/>
            </w:rPr>
            <w:id w:val="-1265843170"/>
            <w14:checkbox>
              <w14:checked w14:val="0"/>
              <w14:checkedState w14:val="2612" w14:font="MS Gothic"/>
              <w14:uncheckedState w14:val="2610" w14:font="MS Gothic"/>
            </w14:checkbox>
          </w:sdtPr>
          <w:sdtEndPr/>
          <w:sdtContent>
            <w:tc>
              <w:tcPr>
                <w:tcW w:w="13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B4E79" w:rsidRDefault="006B4E79" w:rsidP="006B4E79">
                <w:pPr>
                  <w:keepNext/>
                  <w:spacing w:before="60" w:after="60"/>
                  <w:jc w:val="center"/>
                </w:pPr>
                <w:r w:rsidRPr="00D87BE4">
                  <w:rPr>
                    <w:rFonts w:ascii="MS Gothic" w:eastAsia="MS Gothic" w:hAnsi="MS Gothic" w:cs="Arial" w:hint="eastAsia"/>
                  </w:rPr>
                  <w:t>☐</w:t>
                </w:r>
              </w:p>
            </w:tc>
          </w:sdtContent>
        </w:sdt>
      </w:tr>
      <w:tr w:rsidR="006B4E79" w:rsidRPr="00F45E8F" w:rsidTr="0070487A">
        <w:trPr>
          <w:trHeight w:val="204"/>
        </w:trPr>
        <w:tc>
          <w:tcPr>
            <w:tcW w:w="9320"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B4E79" w:rsidRDefault="006B4E79" w:rsidP="006B4E79">
            <w:pPr>
              <w:keepNext/>
              <w:spacing w:before="60" w:after="60"/>
            </w:pPr>
            <w:r>
              <w:t>Copy of current interstate registration(s).</w:t>
            </w:r>
          </w:p>
        </w:tc>
        <w:sdt>
          <w:sdtPr>
            <w:rPr>
              <w:rFonts w:cs="Arial"/>
            </w:rPr>
            <w:id w:val="542180498"/>
            <w14:checkbox>
              <w14:checked w14:val="0"/>
              <w14:checkedState w14:val="2612" w14:font="MS Gothic"/>
              <w14:uncheckedState w14:val="2610" w14:font="MS Gothic"/>
            </w14:checkbox>
          </w:sdtPr>
          <w:sdtEndPr/>
          <w:sdtContent>
            <w:tc>
              <w:tcPr>
                <w:tcW w:w="13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B4E79" w:rsidRDefault="006B4E79" w:rsidP="006B4E79">
                <w:pPr>
                  <w:keepNext/>
                  <w:spacing w:before="60" w:after="60"/>
                  <w:jc w:val="center"/>
                  <w:rPr>
                    <w:rFonts w:cs="Arial"/>
                  </w:rPr>
                </w:pPr>
                <w:r w:rsidRPr="00D87BE4">
                  <w:rPr>
                    <w:rFonts w:ascii="MS Gothic" w:eastAsia="MS Gothic" w:hAnsi="MS Gothic" w:cs="Arial" w:hint="eastAsia"/>
                  </w:rPr>
                  <w:t>☐</w:t>
                </w:r>
              </w:p>
            </w:tc>
          </w:sdtContent>
        </w:sdt>
      </w:tr>
      <w:tr w:rsidR="00F8722A" w:rsidRPr="00F45E8F" w:rsidTr="00F528CF">
        <w:trPr>
          <w:trHeight w:val="204"/>
        </w:trPr>
        <w:tc>
          <w:tcPr>
            <w:tcW w:w="9320"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8722A" w:rsidRDefault="00F8722A" w:rsidP="00F8722A">
            <w:pPr>
              <w:keepNext/>
              <w:spacing w:before="60" w:after="60"/>
            </w:pPr>
            <w:r>
              <w:t xml:space="preserve">Letter of Accreditation from home state </w:t>
            </w:r>
          </w:p>
        </w:tc>
        <w:sdt>
          <w:sdtPr>
            <w:rPr>
              <w:rFonts w:cs="Arial"/>
            </w:rPr>
            <w:id w:val="-135330702"/>
            <w14:checkbox>
              <w14:checked w14:val="0"/>
              <w14:checkedState w14:val="2612" w14:font="MS Gothic"/>
              <w14:uncheckedState w14:val="2610" w14:font="MS Gothic"/>
            </w14:checkbox>
          </w:sdtPr>
          <w:sdtEndPr/>
          <w:sdtContent>
            <w:tc>
              <w:tcPr>
                <w:tcW w:w="13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8722A" w:rsidRDefault="00F8722A" w:rsidP="006B4E79">
                <w:pPr>
                  <w:keepNext/>
                  <w:spacing w:before="60" w:after="60"/>
                  <w:jc w:val="center"/>
                  <w:rPr>
                    <w:rFonts w:cs="Arial"/>
                  </w:rPr>
                </w:pPr>
                <w:r w:rsidRPr="00D87BE4">
                  <w:rPr>
                    <w:rFonts w:ascii="MS Gothic" w:eastAsia="MS Gothic" w:hAnsi="MS Gothic" w:cs="Arial" w:hint="eastAsia"/>
                  </w:rPr>
                  <w:t>☐</w:t>
                </w:r>
              </w:p>
            </w:tc>
          </w:sdtContent>
        </w:sdt>
      </w:tr>
      <w:tr w:rsidR="006B4E79" w:rsidRPr="00F45E8F" w:rsidTr="00F528CF">
        <w:trPr>
          <w:trHeight w:val="204"/>
        </w:trPr>
        <w:tc>
          <w:tcPr>
            <w:tcW w:w="9320" w:type="dxa"/>
            <w:gridSpan w:val="3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B4E79" w:rsidRDefault="006B4E79" w:rsidP="006B4E79">
            <w:pPr>
              <w:spacing w:before="60" w:after="60"/>
            </w:pPr>
            <w:r>
              <w:t>Current licence or permit issued by the Commonwealth, State or Territory government that has your DOB and photo attached. For example: Drivers licence, passport, evidence of age card, firearms licence, working with children’s card etc.</w:t>
            </w:r>
          </w:p>
        </w:tc>
        <w:sdt>
          <w:sdtPr>
            <w:rPr>
              <w:rFonts w:cs="Arial"/>
            </w:rPr>
            <w:id w:val="242622000"/>
            <w14:checkbox>
              <w14:checked w14:val="0"/>
              <w14:checkedState w14:val="2612" w14:font="MS Gothic"/>
              <w14:uncheckedState w14:val="2610" w14:font="MS Gothic"/>
            </w14:checkbox>
          </w:sdtPr>
          <w:sdtEndPr/>
          <w:sdtContent>
            <w:tc>
              <w:tcPr>
                <w:tcW w:w="1372"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6B4E79" w:rsidRPr="00FC4C2C" w:rsidRDefault="006B4E79" w:rsidP="006B4E79">
                <w:pPr>
                  <w:spacing w:before="60" w:after="60"/>
                  <w:jc w:val="center"/>
                  <w:rPr>
                    <w:rFonts w:cs="Arial"/>
                  </w:rPr>
                </w:pPr>
                <w:r w:rsidRPr="00FC4C2C">
                  <w:rPr>
                    <w:rFonts w:ascii="MS Gothic" w:eastAsia="MS Gothic" w:hAnsi="MS Gothic" w:cs="Arial" w:hint="eastAsia"/>
                  </w:rPr>
                  <w:t>☐</w:t>
                </w:r>
              </w:p>
            </w:tc>
          </w:sdtContent>
        </w:sdt>
      </w:tr>
      <w:tr w:rsidR="006B4E79" w:rsidRPr="00F45E8F" w:rsidTr="00F528CF">
        <w:trPr>
          <w:trHeight w:val="204"/>
        </w:trPr>
        <w:tc>
          <w:tcPr>
            <w:tcW w:w="10692" w:type="dxa"/>
            <w:gridSpan w:val="3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B4E79" w:rsidRPr="00FC4C2C" w:rsidRDefault="006B4E79" w:rsidP="006B4E79">
            <w:pPr>
              <w:keepNext/>
              <w:spacing w:before="60" w:after="60"/>
              <w:rPr>
                <w:rFonts w:cs="Arial"/>
                <w:b/>
              </w:rPr>
            </w:pPr>
            <w:r w:rsidRPr="00FC4C2C">
              <w:rPr>
                <w:rFonts w:cs="Arial"/>
                <w:b/>
              </w:rPr>
              <w:lastRenderedPageBreak/>
              <w:t>Privacy statement</w:t>
            </w:r>
          </w:p>
        </w:tc>
      </w:tr>
      <w:tr w:rsidR="006B4E79" w:rsidRPr="00F45E8F" w:rsidTr="00F528CF">
        <w:trPr>
          <w:trHeight w:val="204"/>
        </w:trPr>
        <w:tc>
          <w:tcPr>
            <w:tcW w:w="1069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528CF" w:rsidRDefault="00F528CF" w:rsidP="00F528CF">
            <w:pPr>
              <w:keepNext/>
              <w:spacing w:before="60" w:after="60"/>
              <w:jc w:val="both"/>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F528CF" w:rsidRDefault="00F528CF" w:rsidP="00F528CF">
            <w:pPr>
              <w:keepNext/>
              <w:spacing w:before="60" w:after="60"/>
              <w:jc w:val="both"/>
              <w:rPr>
                <w:rFonts w:cs="Arial"/>
                <w:szCs w:val="22"/>
              </w:rPr>
            </w:pPr>
            <w:r>
              <w:rPr>
                <w:rFonts w:cs="Arial"/>
                <w:szCs w:val="22"/>
              </w:rPr>
              <w:t xml:space="preserve">You </w:t>
            </w:r>
            <w:proofErr w:type="gramStart"/>
            <w:r>
              <w:rPr>
                <w:rFonts w:cs="Arial"/>
                <w:szCs w:val="22"/>
              </w:rPr>
              <w:t>have been asked</w:t>
            </w:r>
            <w:proofErr w:type="gramEnd"/>
            <w:r>
              <w:rPr>
                <w:rFonts w:cs="Arial"/>
                <w:szCs w:val="22"/>
              </w:rPr>
              <w:t xml:space="preserve"> to provide personal information necessary for us to meet your application requirements. You do not have to provide your personal information but if you choose not to, this application will be incomplete and we will be unable to process it.</w:t>
            </w:r>
          </w:p>
          <w:p w:rsidR="00F528CF" w:rsidRDefault="00F528CF" w:rsidP="00F528CF">
            <w:pPr>
              <w:keepNext/>
              <w:spacing w:before="60" w:after="60"/>
              <w:jc w:val="both"/>
              <w:rPr>
                <w:rFonts w:cs="Arial"/>
                <w:szCs w:val="22"/>
              </w:rPr>
            </w:pPr>
            <w:r>
              <w:rPr>
                <w:rFonts w:cs="Arial"/>
                <w:szCs w:val="22"/>
              </w:rPr>
              <w:t xml:space="preserve">The information you provide will be accessible to Occupational Licensing and Associations and </w:t>
            </w:r>
            <w:proofErr w:type="gramStart"/>
            <w:r>
              <w:rPr>
                <w:rFonts w:cs="Arial"/>
                <w:szCs w:val="22"/>
              </w:rPr>
              <w:t>will only be used</w:t>
            </w:r>
            <w:proofErr w:type="gramEnd"/>
            <w:r>
              <w:rPr>
                <w:rFonts w:cs="Arial"/>
                <w:szCs w:val="22"/>
              </w:rPr>
              <w:t xml:space="preserve"> to provide a department service or program. We will not disclose your personal information to third parties unless, authorised or required by law to do so you have given us consent to share your personal information for a specific purpose.</w:t>
            </w:r>
          </w:p>
          <w:p w:rsidR="006B4E79" w:rsidRPr="00FC4C2C" w:rsidRDefault="00F528CF" w:rsidP="00F528CF">
            <w:pPr>
              <w:spacing w:before="60" w:after="60"/>
              <w:rPr>
                <w:rFonts w:cs="Arial"/>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6B4E79" w:rsidRPr="002A171C" w:rsidTr="00F528CF">
        <w:trPr>
          <w:trHeight w:val="204"/>
        </w:trPr>
        <w:tc>
          <w:tcPr>
            <w:tcW w:w="1069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6B4E79" w:rsidRPr="002A171C" w:rsidRDefault="006B4E79" w:rsidP="006B4E79">
            <w:pPr>
              <w:keepNext/>
              <w:spacing w:before="60" w:after="60"/>
              <w:rPr>
                <w:rFonts w:cs="Arial"/>
                <w:b/>
              </w:rPr>
            </w:pPr>
            <w:r w:rsidRPr="002A171C">
              <w:rPr>
                <w:rFonts w:cs="Arial"/>
                <w:b/>
              </w:rPr>
              <w:t>Lodgement</w:t>
            </w:r>
          </w:p>
        </w:tc>
      </w:tr>
      <w:tr w:rsidR="006B4E79" w:rsidRPr="005377F2" w:rsidTr="0070487A">
        <w:trPr>
          <w:trHeight w:val="204"/>
        </w:trPr>
        <w:tc>
          <w:tcPr>
            <w:tcW w:w="1069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B4E79" w:rsidRPr="00BC1765" w:rsidRDefault="006B4E79" w:rsidP="006B4E79">
            <w:pPr>
              <w:keepNext/>
              <w:spacing w:before="60" w:after="60"/>
              <w:rPr>
                <w:szCs w:val="22"/>
              </w:rPr>
            </w:pPr>
            <w:r w:rsidRPr="00BC1765">
              <w:rPr>
                <w:szCs w:val="22"/>
              </w:rPr>
              <w:t>Complete applications can be lodged in person, email or via post at a Territory Business Centre below:</w:t>
            </w:r>
          </w:p>
        </w:tc>
      </w:tr>
      <w:tr w:rsidR="006B4E79" w:rsidRPr="008F5734" w:rsidTr="0070487A">
        <w:trPr>
          <w:trHeight w:val="306"/>
        </w:trPr>
        <w:tc>
          <w:tcPr>
            <w:tcW w:w="206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B4E79" w:rsidRPr="00BC1765" w:rsidRDefault="00F528CF" w:rsidP="006B4E79">
            <w:pPr>
              <w:keepNext/>
              <w:spacing w:before="60" w:after="60"/>
              <w:rPr>
                <w:szCs w:val="22"/>
              </w:rPr>
            </w:pPr>
            <w:r>
              <w:rPr>
                <w:szCs w:val="22"/>
              </w:rPr>
              <w:t>Darwin</w:t>
            </w:r>
          </w:p>
        </w:tc>
        <w:tc>
          <w:tcPr>
            <w:tcW w:w="8628"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B4E79" w:rsidRPr="00BC1765" w:rsidRDefault="006B4E79" w:rsidP="006B4E79">
            <w:pPr>
              <w:keepNext/>
              <w:spacing w:before="60" w:after="60"/>
              <w:rPr>
                <w:szCs w:val="22"/>
              </w:rPr>
            </w:pPr>
            <w:r w:rsidRPr="00BC1765">
              <w:rPr>
                <w:szCs w:val="22"/>
              </w:rPr>
              <w:t>Darwin Corporate Park, Ground Floor, Building 3, 631 Stuart Highway Berrimah</w:t>
            </w:r>
          </w:p>
        </w:tc>
      </w:tr>
      <w:tr w:rsidR="006B4E79" w:rsidRPr="008F5734" w:rsidTr="0070487A">
        <w:trPr>
          <w:trHeight w:val="215"/>
        </w:trPr>
        <w:tc>
          <w:tcPr>
            <w:tcW w:w="206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B4E79" w:rsidRPr="00BC1765" w:rsidRDefault="00F528CF" w:rsidP="006B4E79">
            <w:pPr>
              <w:keepNext/>
              <w:spacing w:before="60" w:after="60"/>
              <w:rPr>
                <w:szCs w:val="22"/>
              </w:rPr>
            </w:pPr>
            <w:r>
              <w:rPr>
                <w:szCs w:val="22"/>
              </w:rPr>
              <w:t>Katherine</w:t>
            </w:r>
          </w:p>
        </w:tc>
        <w:tc>
          <w:tcPr>
            <w:tcW w:w="8628"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B4E79" w:rsidRPr="00BC1765" w:rsidRDefault="006B4E79" w:rsidP="00F528CF">
            <w:pPr>
              <w:keepNext/>
              <w:spacing w:before="60" w:after="60"/>
              <w:rPr>
                <w:szCs w:val="22"/>
              </w:rPr>
            </w:pPr>
            <w:r w:rsidRPr="00BC1765">
              <w:rPr>
                <w:szCs w:val="22"/>
              </w:rPr>
              <w:t>Big Rivers Government Centre, 5 First Street</w:t>
            </w:r>
          </w:p>
        </w:tc>
      </w:tr>
      <w:tr w:rsidR="006B4E79" w:rsidRPr="004B6331" w:rsidTr="0070487A">
        <w:trPr>
          <w:trHeight w:val="137"/>
        </w:trPr>
        <w:tc>
          <w:tcPr>
            <w:tcW w:w="206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B4E79" w:rsidRPr="00BC1765" w:rsidRDefault="00F528CF" w:rsidP="006B4E79">
            <w:pPr>
              <w:keepNext/>
              <w:spacing w:before="60" w:after="60"/>
              <w:rPr>
                <w:szCs w:val="22"/>
              </w:rPr>
            </w:pPr>
            <w:r>
              <w:rPr>
                <w:szCs w:val="22"/>
              </w:rPr>
              <w:t>Tennant Creek</w:t>
            </w:r>
          </w:p>
        </w:tc>
        <w:tc>
          <w:tcPr>
            <w:tcW w:w="8628"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B4E79" w:rsidRPr="00BC1765" w:rsidRDefault="00F528CF" w:rsidP="006B4E79">
            <w:pPr>
              <w:keepNext/>
              <w:spacing w:before="60" w:after="60"/>
            </w:pPr>
            <w:r>
              <w:t>Barkly Business Hub, 62 Haddock Street</w:t>
            </w:r>
          </w:p>
        </w:tc>
      </w:tr>
      <w:tr w:rsidR="006B4E79" w:rsidRPr="004B6331" w:rsidTr="0070487A">
        <w:trPr>
          <w:trHeight w:val="231"/>
        </w:trPr>
        <w:tc>
          <w:tcPr>
            <w:tcW w:w="206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B4E79" w:rsidRPr="00BC1765" w:rsidRDefault="00F528CF" w:rsidP="006B4E79">
            <w:pPr>
              <w:keepNext/>
              <w:spacing w:before="60" w:after="60"/>
              <w:rPr>
                <w:szCs w:val="22"/>
              </w:rPr>
            </w:pPr>
            <w:r>
              <w:rPr>
                <w:szCs w:val="22"/>
              </w:rPr>
              <w:t>Alice Springs</w:t>
            </w:r>
          </w:p>
        </w:tc>
        <w:tc>
          <w:tcPr>
            <w:tcW w:w="8628"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B4E79" w:rsidRPr="00BC1765" w:rsidRDefault="006B4E79" w:rsidP="00F528CF">
            <w:pPr>
              <w:keepNext/>
              <w:spacing w:before="60" w:after="60"/>
            </w:pPr>
            <w:r w:rsidRPr="00BC1765">
              <w:t>Ground Floor, The Gree</w:t>
            </w:r>
            <w:r w:rsidR="00F528CF">
              <w:t>n Well Building, 50 Bath Street</w:t>
            </w:r>
          </w:p>
        </w:tc>
      </w:tr>
      <w:tr w:rsidR="006B4E79" w:rsidRPr="004E1197" w:rsidTr="0070487A">
        <w:trPr>
          <w:trHeight w:val="278"/>
        </w:trPr>
        <w:tc>
          <w:tcPr>
            <w:tcW w:w="2624"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6B4E79" w:rsidRPr="00BC1765" w:rsidRDefault="006B4E79" w:rsidP="006B4E79">
            <w:pPr>
              <w:spacing w:before="60" w:after="60"/>
            </w:pPr>
            <w:r w:rsidRPr="00BC1765">
              <w:t>1800 193 111</w:t>
            </w:r>
          </w:p>
        </w:tc>
        <w:tc>
          <w:tcPr>
            <w:tcW w:w="4306" w:type="dxa"/>
            <w:gridSpan w:val="9"/>
            <w:tcBorders>
              <w:top w:val="single" w:sz="4" w:space="0" w:color="808080" w:themeColor="background1" w:themeShade="80"/>
              <w:left w:val="nil"/>
              <w:bottom w:val="single" w:sz="4" w:space="0" w:color="808080" w:themeColor="background1" w:themeShade="80"/>
              <w:right w:val="nil"/>
            </w:tcBorders>
            <w:shd w:val="clear" w:color="auto" w:fill="auto"/>
          </w:tcPr>
          <w:p w:rsidR="006B4E79" w:rsidRPr="00BC1765" w:rsidRDefault="00452B4B" w:rsidP="006B4E79">
            <w:pPr>
              <w:spacing w:before="60" w:after="60"/>
            </w:pPr>
            <w:hyperlink r:id="rId14" w:history="1">
              <w:r w:rsidR="006B4E79" w:rsidRPr="00921F5F">
                <w:rPr>
                  <w:rStyle w:val="Hyperlink"/>
                </w:rPr>
                <w:t>territorybusinesscentre@nt.gov.au</w:t>
              </w:r>
            </w:hyperlink>
            <w:r w:rsidR="006B4E79" w:rsidRPr="00BC1765">
              <w:t xml:space="preserve"> </w:t>
            </w:r>
          </w:p>
        </w:tc>
        <w:tc>
          <w:tcPr>
            <w:tcW w:w="3762" w:type="dxa"/>
            <w:gridSpan w:val="1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6B4E79" w:rsidRPr="00BC1765" w:rsidRDefault="006B4E79" w:rsidP="006B4E79">
            <w:pPr>
              <w:spacing w:before="60" w:after="60"/>
            </w:pPr>
            <w:r w:rsidRPr="00BC1765">
              <w:t>GPO Box 9800 Darwin NT 0801</w:t>
            </w:r>
          </w:p>
        </w:tc>
      </w:tr>
      <w:tr w:rsidR="006B4E79" w:rsidRPr="004E1197" w:rsidTr="0070487A">
        <w:trPr>
          <w:trHeight w:val="278"/>
        </w:trPr>
        <w:tc>
          <w:tcPr>
            <w:tcW w:w="1069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B4E79" w:rsidRPr="003150C8" w:rsidRDefault="006B4E79" w:rsidP="006B4E79">
            <w:pPr>
              <w:keepNext/>
              <w:spacing w:before="60" w:after="60"/>
              <w:rPr>
                <w:rFonts w:cs="Arial"/>
                <w:b/>
              </w:rPr>
            </w:pPr>
            <w:r>
              <w:rPr>
                <w:rFonts w:cs="Arial"/>
                <w:b/>
              </w:rPr>
              <w:t xml:space="preserve">Payment details </w:t>
            </w:r>
          </w:p>
        </w:tc>
      </w:tr>
      <w:tr w:rsidR="006B4E79" w:rsidRPr="004E1197" w:rsidTr="0070487A">
        <w:trPr>
          <w:trHeight w:val="357"/>
        </w:trPr>
        <w:tc>
          <w:tcPr>
            <w:tcW w:w="1069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B4E79" w:rsidRDefault="006B4E79" w:rsidP="006B4E79">
            <w:pPr>
              <w:keepNext/>
              <w:spacing w:before="60" w:after="60"/>
              <w:rPr>
                <w:rFonts w:cs="Arial"/>
              </w:rPr>
            </w:pPr>
            <w:r>
              <w:rPr>
                <w:rFonts w:cs="Arial"/>
              </w:rPr>
              <w:t xml:space="preserve">A fee is payable on lodgement of this application form. Payment can be made by: </w:t>
            </w:r>
          </w:p>
          <w:p w:rsidR="006B4E79" w:rsidRPr="00DF5E9E" w:rsidRDefault="006B4E79" w:rsidP="006B4E79">
            <w:pPr>
              <w:pStyle w:val="ListParagraph"/>
              <w:keepNext/>
              <w:numPr>
                <w:ilvl w:val="0"/>
                <w:numId w:val="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6B4E79" w:rsidRDefault="006B4E79" w:rsidP="006B4E79">
            <w:pPr>
              <w:pStyle w:val="ListParagraph"/>
              <w:keepNext/>
              <w:numPr>
                <w:ilvl w:val="0"/>
                <w:numId w:val="9"/>
              </w:numPr>
              <w:spacing w:before="60" w:after="60"/>
              <w:rPr>
                <w:sz w:val="18"/>
              </w:rPr>
            </w:pPr>
            <w:r>
              <w:rPr>
                <w:rFonts w:cs="Arial"/>
              </w:rPr>
              <w:t>C</w:t>
            </w:r>
            <w:r w:rsidRPr="00DF5E9E">
              <w:rPr>
                <w:rFonts w:cs="Arial"/>
              </w:rPr>
              <w:t xml:space="preserve">heque </w:t>
            </w:r>
            <w:r w:rsidRPr="00F549DF">
              <w:rPr>
                <w:rFonts w:cs="Arial"/>
                <w:sz w:val="20"/>
              </w:rPr>
              <w:t>(made out to Receiver of Territory Monies - in person/mail);</w:t>
            </w:r>
            <w:r w:rsidRPr="00DF5E9E">
              <w:rPr>
                <w:sz w:val="20"/>
              </w:rPr>
              <w:t xml:space="preserve"> </w:t>
            </w:r>
            <w:r w:rsidRPr="00927AFF">
              <w:t>or</w:t>
            </w:r>
            <w:r w:rsidRPr="00DF5E9E">
              <w:rPr>
                <w:sz w:val="18"/>
              </w:rPr>
              <w:t xml:space="preserve"> </w:t>
            </w:r>
          </w:p>
          <w:p w:rsidR="006B4E79" w:rsidRPr="00174ECE" w:rsidRDefault="006B4E79" w:rsidP="006B4E79">
            <w:pPr>
              <w:pStyle w:val="ListParagraph"/>
              <w:keepNext/>
              <w:numPr>
                <w:ilvl w:val="0"/>
                <w:numId w:val="9"/>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6B4E79" w:rsidRPr="004E1197" w:rsidTr="0070487A">
        <w:trPr>
          <w:trHeight w:val="278"/>
        </w:trPr>
        <w:tc>
          <w:tcPr>
            <w:tcW w:w="1763"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6B4E79" w:rsidRPr="00BC1765" w:rsidRDefault="00F528CF" w:rsidP="006B4E79">
            <w:pPr>
              <w:spacing w:before="60" w:after="60"/>
              <w:rPr>
                <w:szCs w:val="22"/>
              </w:rPr>
            </w:pPr>
            <w:r>
              <w:rPr>
                <w:szCs w:val="22"/>
              </w:rPr>
              <w:t>Payment date</w:t>
            </w:r>
          </w:p>
        </w:tc>
        <w:tc>
          <w:tcPr>
            <w:tcW w:w="1774"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B4E79" w:rsidRPr="00BC1765" w:rsidRDefault="006B4E79" w:rsidP="006B4E79">
            <w:pPr>
              <w:spacing w:before="60" w:after="60"/>
              <w:rPr>
                <w:szCs w:val="22"/>
              </w:rPr>
            </w:pPr>
          </w:p>
        </w:tc>
        <w:tc>
          <w:tcPr>
            <w:tcW w:w="1830" w:type="dxa"/>
            <w:gridSpan w:val="3"/>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B4E79" w:rsidRPr="00BC1765" w:rsidRDefault="00F528CF" w:rsidP="006B4E79">
            <w:pPr>
              <w:spacing w:before="60" w:after="60"/>
              <w:rPr>
                <w:szCs w:val="22"/>
              </w:rPr>
            </w:pPr>
            <w:r>
              <w:rPr>
                <w:szCs w:val="22"/>
              </w:rPr>
              <w:t>Receipt number</w:t>
            </w:r>
          </w:p>
        </w:tc>
        <w:tc>
          <w:tcPr>
            <w:tcW w:w="1745"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B4E79" w:rsidRPr="00BC1765" w:rsidRDefault="006B4E79" w:rsidP="006B4E79">
            <w:pPr>
              <w:spacing w:before="60" w:after="60"/>
              <w:rPr>
                <w:szCs w:val="22"/>
              </w:rPr>
            </w:pPr>
          </w:p>
        </w:tc>
        <w:tc>
          <w:tcPr>
            <w:tcW w:w="1784"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B4E79" w:rsidRPr="00BC1765" w:rsidRDefault="00F528CF" w:rsidP="006B4E79">
            <w:pPr>
              <w:spacing w:before="60" w:after="60"/>
              <w:rPr>
                <w:szCs w:val="22"/>
              </w:rPr>
            </w:pPr>
            <w:r>
              <w:rPr>
                <w:szCs w:val="22"/>
              </w:rPr>
              <w:t>Amount paid</w:t>
            </w:r>
          </w:p>
        </w:tc>
        <w:tc>
          <w:tcPr>
            <w:tcW w:w="1796" w:type="dxa"/>
            <w:gridSpan w:val="6"/>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6B4E79" w:rsidRPr="00BC1765" w:rsidRDefault="006B4E79" w:rsidP="006B4E79">
            <w:pPr>
              <w:keepNext/>
              <w:spacing w:before="60" w:after="60"/>
              <w:rPr>
                <w:szCs w:val="22"/>
              </w:rPr>
            </w:pPr>
          </w:p>
        </w:tc>
      </w:tr>
    </w:tbl>
    <w:p w:rsidR="004F5739" w:rsidRDefault="004F5739" w:rsidP="0087013C"/>
    <w:sectPr w:rsidR="004F5739" w:rsidSect="002E209D">
      <w:headerReference w:type="default" r:id="rId15"/>
      <w:footerReference w:type="default" r:id="rId16"/>
      <w:headerReference w:type="first" r:id="rId17"/>
      <w:footerReference w:type="first" r:id="rId18"/>
      <w:pgSz w:w="11906" w:h="16838" w:code="9"/>
      <w:pgMar w:top="568" w:right="794" w:bottom="567" w:left="794" w:header="504" w:footer="4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7F0" w:rsidRDefault="009607F0" w:rsidP="007332FF">
      <w:r>
        <w:separator/>
      </w:r>
    </w:p>
  </w:endnote>
  <w:endnote w:type="continuationSeparator" w:id="0">
    <w:p w:rsidR="009607F0" w:rsidRDefault="009607F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8B7850" w:rsidRDefault="00174D45" w:rsidP="00F53A58">
          <w:pPr>
            <w:spacing w:after="0"/>
            <w:rPr>
              <w:rStyle w:val="PageNumber"/>
            </w:rPr>
          </w:pPr>
          <w:r>
            <w:rPr>
              <w:rStyle w:val="PageNumber"/>
            </w:rPr>
            <w:t>Surveyors Board of the Northern Territory</w:t>
          </w:r>
        </w:p>
        <w:p w:rsidR="00452B4B" w:rsidRDefault="00452B4B" w:rsidP="00452B4B">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3-30T00:00:00Z">
                <w:dateFormat w:val="d MMMM yyyy"/>
                <w:lid w:val="en-AU"/>
                <w:storeMappedDataAs w:val="dateTime"/>
                <w:calendar w:val="gregorian"/>
              </w:date>
            </w:sdtPr>
            <w:sdtEndPr>
              <w:rPr>
                <w:rStyle w:val="PageNumber"/>
              </w:rPr>
            </w:sdtEndPr>
            <w:sdtContent>
              <w:r w:rsidR="00D62F93">
                <w:rPr>
                  <w:rStyle w:val="PageNumber"/>
                </w:rPr>
                <w:t>30 March 2023</w:t>
              </w:r>
            </w:sdtContent>
          </w:sdt>
          <w:r>
            <w:rPr>
              <w:rStyle w:val="PageNumber"/>
            </w:rPr>
            <w:t xml:space="preserve"> | Version 3.1</w:t>
          </w:r>
        </w:p>
        <w:p w:rsidR="005C15BF" w:rsidRPr="00AC4488" w:rsidRDefault="005C15BF" w:rsidP="00452B4B">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52B4B">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52B4B">
            <w:rPr>
              <w:rStyle w:val="PageNumber"/>
              <w:noProof/>
            </w:rPr>
            <w:t>4</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2E209D">
      <w:trPr>
        <w:cantSplit/>
        <w:trHeight w:hRule="exact" w:val="1142"/>
      </w:trPr>
      <w:tc>
        <w:tcPr>
          <w:tcW w:w="10318" w:type="dxa"/>
          <w:vAlign w:val="bottom"/>
        </w:tcPr>
        <w:p w:rsidR="002E209D" w:rsidRDefault="00C6678C" w:rsidP="00F53A58">
          <w:pPr>
            <w:spacing w:after="0"/>
            <w:rPr>
              <w:rStyle w:val="PageNumber"/>
            </w:rPr>
          </w:pPr>
          <w:r>
            <w:rPr>
              <w:noProof/>
              <w:sz w:val="19"/>
              <w:lang w:eastAsia="en-AU"/>
            </w:rPr>
            <w:drawing>
              <wp:anchor distT="0" distB="0" distL="114300" distR="114300" simplePos="0" relativeHeight="251664384" behindDoc="0" locked="0" layoutInCell="1" allowOverlap="1">
                <wp:simplePos x="0" y="0"/>
                <wp:positionH relativeFrom="column">
                  <wp:posOffset>3668395</wp:posOffset>
                </wp:positionH>
                <wp:positionV relativeFrom="paragraph">
                  <wp:posOffset>-116840</wp:posOffset>
                </wp:positionV>
                <wp:extent cx="2854325" cy="66929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veyor board.png"/>
                        <pic:cNvPicPr/>
                      </pic:nvPicPr>
                      <pic:blipFill>
                        <a:blip r:embed="rId1">
                          <a:extLst>
                            <a:ext uri="{28A0092B-C50C-407E-A947-70E740481C1C}">
                              <a14:useLocalDpi xmlns:a14="http://schemas.microsoft.com/office/drawing/2010/main" val="0"/>
                            </a:ext>
                          </a:extLst>
                        </a:blip>
                        <a:stretch>
                          <a:fillRect/>
                        </a:stretch>
                      </pic:blipFill>
                      <pic:spPr>
                        <a:xfrm>
                          <a:off x="0" y="0"/>
                          <a:ext cx="2854325" cy="669290"/>
                        </a:xfrm>
                        <a:prstGeom prst="rect">
                          <a:avLst/>
                        </a:prstGeom>
                      </pic:spPr>
                    </pic:pic>
                  </a:graphicData>
                </a:graphic>
                <wp14:sizeRelH relativeFrom="page">
                  <wp14:pctWidth>0</wp14:pctWidth>
                </wp14:sizeRelH>
                <wp14:sizeRelV relativeFrom="page">
                  <wp14:pctHeight>0</wp14:pctHeight>
                </wp14:sizeRelV>
              </wp:anchor>
            </w:drawing>
          </w:r>
        </w:p>
        <w:p w:rsidR="005C15BF" w:rsidRPr="001B3D22" w:rsidRDefault="005C15BF" w:rsidP="00F53A58">
          <w:pPr>
            <w:spacing w:after="0"/>
            <w:rPr>
              <w:rStyle w:val="PageNumber"/>
            </w:rPr>
          </w:pPr>
        </w:p>
        <w:p w:rsidR="00D30BE8" w:rsidRDefault="00452B4B" w:rsidP="00F53A58">
          <w:pPr>
            <w:spacing w:after="0"/>
            <w:rPr>
              <w:rStyle w:val="PageNumber"/>
            </w:rPr>
          </w:pP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3-30T00:00:00Z">
                <w:dateFormat w:val="d MMMM yyyy"/>
                <w:lid w:val="en-AU"/>
                <w:storeMappedDataAs w:val="dateTime"/>
                <w:calendar w:val="gregorian"/>
              </w:date>
            </w:sdtPr>
            <w:sdtEndPr>
              <w:rPr>
                <w:rStyle w:val="PageNumber"/>
              </w:rPr>
            </w:sdtEndPr>
            <w:sdtContent>
              <w:r w:rsidR="00D62F93">
                <w:rPr>
                  <w:rStyle w:val="PageNumber"/>
                </w:rPr>
                <w:t>30 March 2023</w:t>
              </w:r>
            </w:sdtContent>
          </w:sdt>
          <w:r>
            <w:rPr>
              <w:rStyle w:val="PageNumber"/>
            </w:rPr>
            <w:t xml:space="preserve"> | Version 3.1</w:t>
          </w:r>
        </w:p>
        <w:p w:rsidR="005C15BF" w:rsidRPr="00AC4488" w:rsidRDefault="005C15BF" w:rsidP="002E209D">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52B4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52B4B">
            <w:rPr>
              <w:rStyle w:val="PageNumber"/>
              <w:noProof/>
            </w:rPr>
            <w:t>4</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7F0" w:rsidRDefault="009607F0" w:rsidP="007332FF">
      <w:r>
        <w:separator/>
      </w:r>
    </w:p>
  </w:footnote>
  <w:footnote w:type="continuationSeparator" w:id="0">
    <w:p w:rsidR="009607F0" w:rsidRDefault="009607F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452B4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74D45">
          <w:rPr>
            <w:rStyle w:val="HeaderChar"/>
          </w:rPr>
          <w:t>Application for registration as a surveyor under mutual recognition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D30BE8" w:rsidRDefault="00452B4B" w:rsidP="004E6DC1">
    <w:pPr>
      <w:pStyle w:val="Title"/>
      <w:ind w:right="-172"/>
      <w:rPr>
        <w:bCs w:val="0"/>
        <w:sz w:val="44"/>
        <w:szCs w:val="44"/>
      </w:rPr>
    </w:pPr>
    <w:sdt>
      <w:sdtPr>
        <w:rPr>
          <w:sz w:val="52"/>
          <w:szCs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C6678C" w:rsidRPr="00C6678C">
          <w:rPr>
            <w:sz w:val="52"/>
            <w:szCs w:val="44"/>
          </w:rPr>
          <w:t>Application for registration as a surveyor under mutual recognition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BE952F5"/>
    <w:multiLevelType w:val="hybridMultilevel"/>
    <w:tmpl w:val="6B46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360D3B"/>
    <w:multiLevelType w:val="hybridMultilevel"/>
    <w:tmpl w:val="74464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C9877C2"/>
    <w:multiLevelType w:val="hybridMultilevel"/>
    <w:tmpl w:val="2A0E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2C12CDD"/>
    <w:multiLevelType w:val="hybridMultilevel"/>
    <w:tmpl w:val="705041D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1"/>
  </w:num>
  <w:num w:numId="3">
    <w:abstractNumId w:val="38"/>
  </w:num>
  <w:num w:numId="4">
    <w:abstractNumId w:val="24"/>
  </w:num>
  <w:num w:numId="5">
    <w:abstractNumId w:val="16"/>
  </w:num>
  <w:num w:numId="6">
    <w:abstractNumId w:val="7"/>
  </w:num>
  <w:num w:numId="7">
    <w:abstractNumId w:val="26"/>
  </w:num>
  <w:num w:numId="8">
    <w:abstractNumId w:val="14"/>
  </w:num>
  <w:num w:numId="9">
    <w:abstractNumId w:val="32"/>
  </w:num>
  <w:num w:numId="10">
    <w:abstractNumId w:val="31"/>
  </w:num>
  <w:num w:numId="11">
    <w:abstractNumId w:val="17"/>
  </w:num>
  <w:num w:numId="12">
    <w:abstractNumId w:val="1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6348"/>
    <w:rsid w:val="00007670"/>
    <w:rsid w:val="00007BEF"/>
    <w:rsid w:val="00010665"/>
    <w:rsid w:val="00011817"/>
    <w:rsid w:val="00015253"/>
    <w:rsid w:val="00020347"/>
    <w:rsid w:val="00021186"/>
    <w:rsid w:val="00021CBC"/>
    <w:rsid w:val="0002393A"/>
    <w:rsid w:val="00027DB8"/>
    <w:rsid w:val="00031A96"/>
    <w:rsid w:val="00040BF3"/>
    <w:rsid w:val="0004211C"/>
    <w:rsid w:val="00046C59"/>
    <w:rsid w:val="00051362"/>
    <w:rsid w:val="00051F45"/>
    <w:rsid w:val="00052953"/>
    <w:rsid w:val="0005341A"/>
    <w:rsid w:val="00056DEF"/>
    <w:rsid w:val="00056EDC"/>
    <w:rsid w:val="00062D2E"/>
    <w:rsid w:val="00065B35"/>
    <w:rsid w:val="0006635A"/>
    <w:rsid w:val="000720BE"/>
    <w:rsid w:val="0007259C"/>
    <w:rsid w:val="00074A8E"/>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5F30"/>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2650"/>
    <w:rsid w:val="00104E7F"/>
    <w:rsid w:val="00112310"/>
    <w:rsid w:val="001137EC"/>
    <w:rsid w:val="001152F5"/>
    <w:rsid w:val="00117743"/>
    <w:rsid w:val="00117F5B"/>
    <w:rsid w:val="00121B5E"/>
    <w:rsid w:val="00132658"/>
    <w:rsid w:val="001343E2"/>
    <w:rsid w:val="00137D78"/>
    <w:rsid w:val="0014064E"/>
    <w:rsid w:val="00145892"/>
    <w:rsid w:val="00146A1F"/>
    <w:rsid w:val="0015055B"/>
    <w:rsid w:val="00150DC0"/>
    <w:rsid w:val="0015171C"/>
    <w:rsid w:val="00156CD4"/>
    <w:rsid w:val="0016153B"/>
    <w:rsid w:val="00162207"/>
    <w:rsid w:val="00164A3E"/>
    <w:rsid w:val="00165332"/>
    <w:rsid w:val="00166FF6"/>
    <w:rsid w:val="001727C8"/>
    <w:rsid w:val="00172B65"/>
    <w:rsid w:val="00174D45"/>
    <w:rsid w:val="00174ECE"/>
    <w:rsid w:val="00176123"/>
    <w:rsid w:val="00181620"/>
    <w:rsid w:val="001827F3"/>
    <w:rsid w:val="001860FC"/>
    <w:rsid w:val="00187130"/>
    <w:rsid w:val="001873F9"/>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E185C"/>
    <w:rsid w:val="001E2F60"/>
    <w:rsid w:val="001E3A9F"/>
    <w:rsid w:val="001F59E6"/>
    <w:rsid w:val="00202D7E"/>
    <w:rsid w:val="00203F1C"/>
    <w:rsid w:val="002044FA"/>
    <w:rsid w:val="00206936"/>
    <w:rsid w:val="00206C6F"/>
    <w:rsid w:val="00206FBD"/>
    <w:rsid w:val="00207746"/>
    <w:rsid w:val="00213056"/>
    <w:rsid w:val="00214DD6"/>
    <w:rsid w:val="00225D9B"/>
    <w:rsid w:val="00230031"/>
    <w:rsid w:val="00235C01"/>
    <w:rsid w:val="00235E95"/>
    <w:rsid w:val="00247343"/>
    <w:rsid w:val="002645D5"/>
    <w:rsid w:val="0026532D"/>
    <w:rsid w:val="00265C56"/>
    <w:rsid w:val="002716CD"/>
    <w:rsid w:val="00274D4B"/>
    <w:rsid w:val="00276A99"/>
    <w:rsid w:val="002773AC"/>
    <w:rsid w:val="002806F5"/>
    <w:rsid w:val="00281577"/>
    <w:rsid w:val="00284EF4"/>
    <w:rsid w:val="0028694D"/>
    <w:rsid w:val="002876DD"/>
    <w:rsid w:val="00291972"/>
    <w:rsid w:val="002926BC"/>
    <w:rsid w:val="00293A72"/>
    <w:rsid w:val="00296A7E"/>
    <w:rsid w:val="002A0160"/>
    <w:rsid w:val="002A171C"/>
    <w:rsid w:val="002A30C3"/>
    <w:rsid w:val="002A6CCE"/>
    <w:rsid w:val="002A6F6A"/>
    <w:rsid w:val="002A7712"/>
    <w:rsid w:val="002B02A6"/>
    <w:rsid w:val="002B38F7"/>
    <w:rsid w:val="002B3C6F"/>
    <w:rsid w:val="002B4326"/>
    <w:rsid w:val="002B4637"/>
    <w:rsid w:val="002B4F50"/>
    <w:rsid w:val="002B5591"/>
    <w:rsid w:val="002B6AA4"/>
    <w:rsid w:val="002C0BEF"/>
    <w:rsid w:val="002C1FE9"/>
    <w:rsid w:val="002C21A2"/>
    <w:rsid w:val="002D3A57"/>
    <w:rsid w:val="002D3C4F"/>
    <w:rsid w:val="002D7D05"/>
    <w:rsid w:val="002E209D"/>
    <w:rsid w:val="002E20C8"/>
    <w:rsid w:val="002E3604"/>
    <w:rsid w:val="002E4290"/>
    <w:rsid w:val="002E52F0"/>
    <w:rsid w:val="002E66A6"/>
    <w:rsid w:val="002F0DB1"/>
    <w:rsid w:val="002F2885"/>
    <w:rsid w:val="002F45A1"/>
    <w:rsid w:val="002F4FB0"/>
    <w:rsid w:val="00301515"/>
    <w:rsid w:val="0030203D"/>
    <w:rsid w:val="003037F9"/>
    <w:rsid w:val="0030583E"/>
    <w:rsid w:val="00306DBE"/>
    <w:rsid w:val="00307FE1"/>
    <w:rsid w:val="003130C3"/>
    <w:rsid w:val="0031315B"/>
    <w:rsid w:val="003150C8"/>
    <w:rsid w:val="003164BA"/>
    <w:rsid w:val="00317F12"/>
    <w:rsid w:val="00317FC0"/>
    <w:rsid w:val="0032013E"/>
    <w:rsid w:val="00321715"/>
    <w:rsid w:val="0032521D"/>
    <w:rsid w:val="003258E6"/>
    <w:rsid w:val="00325A05"/>
    <w:rsid w:val="00334742"/>
    <w:rsid w:val="00342283"/>
    <w:rsid w:val="003423E4"/>
    <w:rsid w:val="00343A87"/>
    <w:rsid w:val="003440D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463E"/>
    <w:rsid w:val="003A6341"/>
    <w:rsid w:val="003B1174"/>
    <w:rsid w:val="003B5EAB"/>
    <w:rsid w:val="003B67FD"/>
    <w:rsid w:val="003B6A61"/>
    <w:rsid w:val="003C0F14"/>
    <w:rsid w:val="003C4127"/>
    <w:rsid w:val="003D0F63"/>
    <w:rsid w:val="003D2C02"/>
    <w:rsid w:val="003D42C0"/>
    <w:rsid w:val="003D4A8F"/>
    <w:rsid w:val="003D5727"/>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0ECA"/>
    <w:rsid w:val="00452393"/>
    <w:rsid w:val="00452B4B"/>
    <w:rsid w:val="0045420A"/>
    <w:rsid w:val="004554D4"/>
    <w:rsid w:val="0045632E"/>
    <w:rsid w:val="00461744"/>
    <w:rsid w:val="00463104"/>
    <w:rsid w:val="00466185"/>
    <w:rsid w:val="00466303"/>
    <w:rsid w:val="004668A7"/>
    <w:rsid w:val="00466C1E"/>
    <w:rsid w:val="00466D96"/>
    <w:rsid w:val="004672CC"/>
    <w:rsid w:val="00467747"/>
    <w:rsid w:val="00470017"/>
    <w:rsid w:val="0047105A"/>
    <w:rsid w:val="00473C98"/>
    <w:rsid w:val="00474965"/>
    <w:rsid w:val="00482BFC"/>
    <w:rsid w:val="00482DF8"/>
    <w:rsid w:val="00483D82"/>
    <w:rsid w:val="004864DE"/>
    <w:rsid w:val="0049011F"/>
    <w:rsid w:val="004927CA"/>
    <w:rsid w:val="00494BE5"/>
    <w:rsid w:val="00495C12"/>
    <w:rsid w:val="00495E30"/>
    <w:rsid w:val="004A0EBA"/>
    <w:rsid w:val="004A2538"/>
    <w:rsid w:val="004A3098"/>
    <w:rsid w:val="004A331E"/>
    <w:rsid w:val="004A3CC9"/>
    <w:rsid w:val="004B0C15"/>
    <w:rsid w:val="004B0FA5"/>
    <w:rsid w:val="004B2A9D"/>
    <w:rsid w:val="004B35EA"/>
    <w:rsid w:val="004B6331"/>
    <w:rsid w:val="004B69E4"/>
    <w:rsid w:val="004B743C"/>
    <w:rsid w:val="004C0FEF"/>
    <w:rsid w:val="004C2103"/>
    <w:rsid w:val="004C52F9"/>
    <w:rsid w:val="004C6C39"/>
    <w:rsid w:val="004D075F"/>
    <w:rsid w:val="004D1B76"/>
    <w:rsid w:val="004D344E"/>
    <w:rsid w:val="004E019E"/>
    <w:rsid w:val="004E06EC"/>
    <w:rsid w:val="004E0A3F"/>
    <w:rsid w:val="004E2CB7"/>
    <w:rsid w:val="004E6DC1"/>
    <w:rsid w:val="004F016A"/>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3D43"/>
    <w:rsid w:val="00535F84"/>
    <w:rsid w:val="005377F2"/>
    <w:rsid w:val="00541A9E"/>
    <w:rsid w:val="00543BD1"/>
    <w:rsid w:val="00546DAC"/>
    <w:rsid w:val="00556113"/>
    <w:rsid w:val="005621C4"/>
    <w:rsid w:val="0056243D"/>
    <w:rsid w:val="00564C12"/>
    <w:rsid w:val="005654B8"/>
    <w:rsid w:val="00574078"/>
    <w:rsid w:val="00574836"/>
    <w:rsid w:val="005762CC"/>
    <w:rsid w:val="00582D3D"/>
    <w:rsid w:val="005843EC"/>
    <w:rsid w:val="00590040"/>
    <w:rsid w:val="00595386"/>
    <w:rsid w:val="00597234"/>
    <w:rsid w:val="005A0ED0"/>
    <w:rsid w:val="005A116E"/>
    <w:rsid w:val="005A22EB"/>
    <w:rsid w:val="005A4AC0"/>
    <w:rsid w:val="005A539B"/>
    <w:rsid w:val="005A5FDF"/>
    <w:rsid w:val="005A648B"/>
    <w:rsid w:val="005B020E"/>
    <w:rsid w:val="005B0EBD"/>
    <w:rsid w:val="005B0FB7"/>
    <w:rsid w:val="005B122A"/>
    <w:rsid w:val="005B1FCB"/>
    <w:rsid w:val="005B51A5"/>
    <w:rsid w:val="005B5AC2"/>
    <w:rsid w:val="005C15BF"/>
    <w:rsid w:val="005C2833"/>
    <w:rsid w:val="005C57EF"/>
    <w:rsid w:val="005C76D3"/>
    <w:rsid w:val="005D359B"/>
    <w:rsid w:val="005E144D"/>
    <w:rsid w:val="005E1500"/>
    <w:rsid w:val="005E3A43"/>
    <w:rsid w:val="005E69D3"/>
    <w:rsid w:val="005F0B17"/>
    <w:rsid w:val="005F0EB7"/>
    <w:rsid w:val="005F4E9A"/>
    <w:rsid w:val="005F77C7"/>
    <w:rsid w:val="006048D1"/>
    <w:rsid w:val="00613F87"/>
    <w:rsid w:val="0061473F"/>
    <w:rsid w:val="00620675"/>
    <w:rsid w:val="00622910"/>
    <w:rsid w:val="00623768"/>
    <w:rsid w:val="006254B6"/>
    <w:rsid w:val="00627FC8"/>
    <w:rsid w:val="00635256"/>
    <w:rsid w:val="006433C3"/>
    <w:rsid w:val="00650F5B"/>
    <w:rsid w:val="00652B94"/>
    <w:rsid w:val="0065476E"/>
    <w:rsid w:val="00654B58"/>
    <w:rsid w:val="00661D1D"/>
    <w:rsid w:val="00664C5D"/>
    <w:rsid w:val="00665916"/>
    <w:rsid w:val="006670D7"/>
    <w:rsid w:val="006719EA"/>
    <w:rsid w:val="00671F13"/>
    <w:rsid w:val="0067298A"/>
    <w:rsid w:val="0067400A"/>
    <w:rsid w:val="006847AD"/>
    <w:rsid w:val="0068526C"/>
    <w:rsid w:val="00685ADE"/>
    <w:rsid w:val="0069114B"/>
    <w:rsid w:val="006944C1"/>
    <w:rsid w:val="006A3816"/>
    <w:rsid w:val="006A683F"/>
    <w:rsid w:val="006A756A"/>
    <w:rsid w:val="006B29E3"/>
    <w:rsid w:val="006B37C9"/>
    <w:rsid w:val="006B4E79"/>
    <w:rsid w:val="006B4E92"/>
    <w:rsid w:val="006B7FE0"/>
    <w:rsid w:val="006C09C3"/>
    <w:rsid w:val="006D1ACC"/>
    <w:rsid w:val="006D66F7"/>
    <w:rsid w:val="006E08BE"/>
    <w:rsid w:val="006E283C"/>
    <w:rsid w:val="006E4BFD"/>
    <w:rsid w:val="00702294"/>
    <w:rsid w:val="0070487A"/>
    <w:rsid w:val="00705C9D"/>
    <w:rsid w:val="00705F13"/>
    <w:rsid w:val="007062C7"/>
    <w:rsid w:val="00711C13"/>
    <w:rsid w:val="00713444"/>
    <w:rsid w:val="00714F1D"/>
    <w:rsid w:val="00715225"/>
    <w:rsid w:val="00720CC6"/>
    <w:rsid w:val="00722DDB"/>
    <w:rsid w:val="00724728"/>
    <w:rsid w:val="00724F98"/>
    <w:rsid w:val="00730B9B"/>
    <w:rsid w:val="0073182E"/>
    <w:rsid w:val="0073194D"/>
    <w:rsid w:val="007332FF"/>
    <w:rsid w:val="007408F5"/>
    <w:rsid w:val="00741EAE"/>
    <w:rsid w:val="0074209B"/>
    <w:rsid w:val="00755248"/>
    <w:rsid w:val="0076190B"/>
    <w:rsid w:val="00761E63"/>
    <w:rsid w:val="00761ED9"/>
    <w:rsid w:val="0076355D"/>
    <w:rsid w:val="00763A2D"/>
    <w:rsid w:val="007644D3"/>
    <w:rsid w:val="007676A4"/>
    <w:rsid w:val="0077048C"/>
    <w:rsid w:val="007775C1"/>
    <w:rsid w:val="00777795"/>
    <w:rsid w:val="00783A57"/>
    <w:rsid w:val="00783C95"/>
    <w:rsid w:val="00784C92"/>
    <w:rsid w:val="007859CD"/>
    <w:rsid w:val="00785C24"/>
    <w:rsid w:val="007907E4"/>
    <w:rsid w:val="00796461"/>
    <w:rsid w:val="007A5EFD"/>
    <w:rsid w:val="007A6A4F"/>
    <w:rsid w:val="007B03F5"/>
    <w:rsid w:val="007B358F"/>
    <w:rsid w:val="007B5C09"/>
    <w:rsid w:val="007B5DA2"/>
    <w:rsid w:val="007C0966"/>
    <w:rsid w:val="007C19E7"/>
    <w:rsid w:val="007C59A8"/>
    <w:rsid w:val="007C5CFD"/>
    <w:rsid w:val="007C6D9F"/>
    <w:rsid w:val="007D06D5"/>
    <w:rsid w:val="007D4893"/>
    <w:rsid w:val="007D48A4"/>
    <w:rsid w:val="007D6B92"/>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02"/>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4B8"/>
    <w:rsid w:val="00897C94"/>
    <w:rsid w:val="008A273E"/>
    <w:rsid w:val="008A7C12"/>
    <w:rsid w:val="008B03CE"/>
    <w:rsid w:val="008B4A04"/>
    <w:rsid w:val="008B521D"/>
    <w:rsid w:val="008B529E"/>
    <w:rsid w:val="008B6824"/>
    <w:rsid w:val="008B7850"/>
    <w:rsid w:val="008C17FB"/>
    <w:rsid w:val="008C70BB"/>
    <w:rsid w:val="008D1B00"/>
    <w:rsid w:val="008D57B8"/>
    <w:rsid w:val="008E03FC"/>
    <w:rsid w:val="008E510B"/>
    <w:rsid w:val="008E68F2"/>
    <w:rsid w:val="008F5734"/>
    <w:rsid w:val="00902830"/>
    <w:rsid w:val="00902B13"/>
    <w:rsid w:val="00906B61"/>
    <w:rsid w:val="00911941"/>
    <w:rsid w:val="0092024D"/>
    <w:rsid w:val="00925146"/>
    <w:rsid w:val="00925F0F"/>
    <w:rsid w:val="00932F6B"/>
    <w:rsid w:val="00934E50"/>
    <w:rsid w:val="00935F5B"/>
    <w:rsid w:val="00937288"/>
    <w:rsid w:val="00937696"/>
    <w:rsid w:val="009468BC"/>
    <w:rsid w:val="00947FAE"/>
    <w:rsid w:val="009607F0"/>
    <w:rsid w:val="009616DF"/>
    <w:rsid w:val="00963123"/>
    <w:rsid w:val="009645B0"/>
    <w:rsid w:val="009647E1"/>
    <w:rsid w:val="0096542F"/>
    <w:rsid w:val="009662A6"/>
    <w:rsid w:val="00967FA7"/>
    <w:rsid w:val="00971645"/>
    <w:rsid w:val="00977919"/>
    <w:rsid w:val="00983000"/>
    <w:rsid w:val="009870FA"/>
    <w:rsid w:val="009921C3"/>
    <w:rsid w:val="00994685"/>
    <w:rsid w:val="0099551D"/>
    <w:rsid w:val="009A5897"/>
    <w:rsid w:val="009A5CA1"/>
    <w:rsid w:val="009A5F24"/>
    <w:rsid w:val="009B0B3E"/>
    <w:rsid w:val="009B1913"/>
    <w:rsid w:val="009B1BF1"/>
    <w:rsid w:val="009B53DF"/>
    <w:rsid w:val="009B6657"/>
    <w:rsid w:val="009B6966"/>
    <w:rsid w:val="009C3EA8"/>
    <w:rsid w:val="009C58EC"/>
    <w:rsid w:val="009D0EB5"/>
    <w:rsid w:val="009D1165"/>
    <w:rsid w:val="009D14F9"/>
    <w:rsid w:val="009D2B74"/>
    <w:rsid w:val="009D2F2B"/>
    <w:rsid w:val="009D63FF"/>
    <w:rsid w:val="009E175D"/>
    <w:rsid w:val="009E3CC2"/>
    <w:rsid w:val="009E59E2"/>
    <w:rsid w:val="009F06BD"/>
    <w:rsid w:val="009F1AA7"/>
    <w:rsid w:val="009F2A4D"/>
    <w:rsid w:val="00A00828"/>
    <w:rsid w:val="00A0099C"/>
    <w:rsid w:val="00A03290"/>
    <w:rsid w:val="00A0387E"/>
    <w:rsid w:val="00A03902"/>
    <w:rsid w:val="00A04FC5"/>
    <w:rsid w:val="00A05BFD"/>
    <w:rsid w:val="00A066E6"/>
    <w:rsid w:val="00A07490"/>
    <w:rsid w:val="00A10655"/>
    <w:rsid w:val="00A12B64"/>
    <w:rsid w:val="00A16F9D"/>
    <w:rsid w:val="00A22C38"/>
    <w:rsid w:val="00A22D3C"/>
    <w:rsid w:val="00A25193"/>
    <w:rsid w:val="00A26E80"/>
    <w:rsid w:val="00A2793F"/>
    <w:rsid w:val="00A31AE8"/>
    <w:rsid w:val="00A3739D"/>
    <w:rsid w:val="00A3761F"/>
    <w:rsid w:val="00A37DDA"/>
    <w:rsid w:val="00A425BB"/>
    <w:rsid w:val="00A45005"/>
    <w:rsid w:val="00A454AF"/>
    <w:rsid w:val="00A53CF0"/>
    <w:rsid w:val="00A66DD9"/>
    <w:rsid w:val="00A7620F"/>
    <w:rsid w:val="00A76790"/>
    <w:rsid w:val="00A808FE"/>
    <w:rsid w:val="00A832AD"/>
    <w:rsid w:val="00A86E3C"/>
    <w:rsid w:val="00A925EC"/>
    <w:rsid w:val="00A929AA"/>
    <w:rsid w:val="00A92B6B"/>
    <w:rsid w:val="00A95B41"/>
    <w:rsid w:val="00AA1703"/>
    <w:rsid w:val="00AA541E"/>
    <w:rsid w:val="00AB36C9"/>
    <w:rsid w:val="00AC50BB"/>
    <w:rsid w:val="00AC62BD"/>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659"/>
    <w:rsid w:val="00B40AD0"/>
    <w:rsid w:val="00B42180"/>
    <w:rsid w:val="00B5084A"/>
    <w:rsid w:val="00B53AA9"/>
    <w:rsid w:val="00B606A1"/>
    <w:rsid w:val="00B614F7"/>
    <w:rsid w:val="00B61B26"/>
    <w:rsid w:val="00B65E6B"/>
    <w:rsid w:val="00B66337"/>
    <w:rsid w:val="00B674EB"/>
    <w:rsid w:val="00B675B2"/>
    <w:rsid w:val="00B8064B"/>
    <w:rsid w:val="00B81261"/>
    <w:rsid w:val="00B8223E"/>
    <w:rsid w:val="00B832AE"/>
    <w:rsid w:val="00B86678"/>
    <w:rsid w:val="00B92F9B"/>
    <w:rsid w:val="00B941B3"/>
    <w:rsid w:val="00B94F0C"/>
    <w:rsid w:val="00B96513"/>
    <w:rsid w:val="00BA1A56"/>
    <w:rsid w:val="00BA1D47"/>
    <w:rsid w:val="00BA2830"/>
    <w:rsid w:val="00BA66F0"/>
    <w:rsid w:val="00BB1BA8"/>
    <w:rsid w:val="00BB2239"/>
    <w:rsid w:val="00BB2AE7"/>
    <w:rsid w:val="00BB6464"/>
    <w:rsid w:val="00BC0A82"/>
    <w:rsid w:val="00BC1765"/>
    <w:rsid w:val="00BC1B4C"/>
    <w:rsid w:val="00BC1BB8"/>
    <w:rsid w:val="00BC5ED5"/>
    <w:rsid w:val="00BD7FE1"/>
    <w:rsid w:val="00BE37CA"/>
    <w:rsid w:val="00BE6144"/>
    <w:rsid w:val="00BE635A"/>
    <w:rsid w:val="00BF17E9"/>
    <w:rsid w:val="00BF2ABB"/>
    <w:rsid w:val="00BF5099"/>
    <w:rsid w:val="00C033A0"/>
    <w:rsid w:val="00C10B5E"/>
    <w:rsid w:val="00C10BA3"/>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6678C"/>
    <w:rsid w:val="00C70E74"/>
    <w:rsid w:val="00C72867"/>
    <w:rsid w:val="00C75E81"/>
    <w:rsid w:val="00C86609"/>
    <w:rsid w:val="00C87257"/>
    <w:rsid w:val="00C919C3"/>
    <w:rsid w:val="00C91E2C"/>
    <w:rsid w:val="00C92B4C"/>
    <w:rsid w:val="00C954F6"/>
    <w:rsid w:val="00C96318"/>
    <w:rsid w:val="00CA299C"/>
    <w:rsid w:val="00CA36A0"/>
    <w:rsid w:val="00CA6BC5"/>
    <w:rsid w:val="00CB55CF"/>
    <w:rsid w:val="00CC2F1A"/>
    <w:rsid w:val="00CC571B"/>
    <w:rsid w:val="00CC61CD"/>
    <w:rsid w:val="00CC6C02"/>
    <w:rsid w:val="00CC737B"/>
    <w:rsid w:val="00CD08FF"/>
    <w:rsid w:val="00CD5011"/>
    <w:rsid w:val="00CD51A3"/>
    <w:rsid w:val="00CE640F"/>
    <w:rsid w:val="00CE65F5"/>
    <w:rsid w:val="00CE76BC"/>
    <w:rsid w:val="00CF5190"/>
    <w:rsid w:val="00CF540E"/>
    <w:rsid w:val="00D02F07"/>
    <w:rsid w:val="00D0783C"/>
    <w:rsid w:val="00D12241"/>
    <w:rsid w:val="00D15D88"/>
    <w:rsid w:val="00D27D49"/>
    <w:rsid w:val="00D27EBE"/>
    <w:rsid w:val="00D30BE8"/>
    <w:rsid w:val="00D32BCF"/>
    <w:rsid w:val="00D34336"/>
    <w:rsid w:val="00D352C5"/>
    <w:rsid w:val="00D35D55"/>
    <w:rsid w:val="00D36A49"/>
    <w:rsid w:val="00D37219"/>
    <w:rsid w:val="00D517C6"/>
    <w:rsid w:val="00D5309E"/>
    <w:rsid w:val="00D572D6"/>
    <w:rsid w:val="00D62F93"/>
    <w:rsid w:val="00D646C8"/>
    <w:rsid w:val="00D71D84"/>
    <w:rsid w:val="00D72464"/>
    <w:rsid w:val="00D72A57"/>
    <w:rsid w:val="00D74F59"/>
    <w:rsid w:val="00D768EB"/>
    <w:rsid w:val="00D81E17"/>
    <w:rsid w:val="00D82D1E"/>
    <w:rsid w:val="00D832D9"/>
    <w:rsid w:val="00D83EC2"/>
    <w:rsid w:val="00D90F00"/>
    <w:rsid w:val="00D94EDC"/>
    <w:rsid w:val="00D95883"/>
    <w:rsid w:val="00D971FF"/>
    <w:rsid w:val="00D975C0"/>
    <w:rsid w:val="00DA5285"/>
    <w:rsid w:val="00DB0B54"/>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C92"/>
    <w:rsid w:val="00DE5E18"/>
    <w:rsid w:val="00DF0487"/>
    <w:rsid w:val="00DF261D"/>
    <w:rsid w:val="00DF5AEE"/>
    <w:rsid w:val="00DF5EA4"/>
    <w:rsid w:val="00E02681"/>
    <w:rsid w:val="00E02792"/>
    <w:rsid w:val="00E034D8"/>
    <w:rsid w:val="00E036F8"/>
    <w:rsid w:val="00E04CC0"/>
    <w:rsid w:val="00E104BC"/>
    <w:rsid w:val="00E15816"/>
    <w:rsid w:val="00E160D5"/>
    <w:rsid w:val="00E20424"/>
    <w:rsid w:val="00E23085"/>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0D2F"/>
    <w:rsid w:val="00E61BA2"/>
    <w:rsid w:val="00E63864"/>
    <w:rsid w:val="00E6392F"/>
    <w:rsid w:val="00E6403F"/>
    <w:rsid w:val="00E72EF6"/>
    <w:rsid w:val="00E75451"/>
    <w:rsid w:val="00E770C4"/>
    <w:rsid w:val="00E77D8C"/>
    <w:rsid w:val="00E8228A"/>
    <w:rsid w:val="00E84C5A"/>
    <w:rsid w:val="00E853CA"/>
    <w:rsid w:val="00E856E4"/>
    <w:rsid w:val="00E861DB"/>
    <w:rsid w:val="00E908F1"/>
    <w:rsid w:val="00E93406"/>
    <w:rsid w:val="00E956C5"/>
    <w:rsid w:val="00E95C39"/>
    <w:rsid w:val="00EA06A6"/>
    <w:rsid w:val="00EA2C39"/>
    <w:rsid w:val="00EA3161"/>
    <w:rsid w:val="00EA3E48"/>
    <w:rsid w:val="00EA7F63"/>
    <w:rsid w:val="00EB0A3C"/>
    <w:rsid w:val="00EB0A96"/>
    <w:rsid w:val="00EB290E"/>
    <w:rsid w:val="00EB77F9"/>
    <w:rsid w:val="00EB7E35"/>
    <w:rsid w:val="00EC3A6C"/>
    <w:rsid w:val="00EC5769"/>
    <w:rsid w:val="00EC7D00"/>
    <w:rsid w:val="00ED0304"/>
    <w:rsid w:val="00ED4B69"/>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4FA3"/>
    <w:rsid w:val="00F07AD3"/>
    <w:rsid w:val="00F14481"/>
    <w:rsid w:val="00F15931"/>
    <w:rsid w:val="00F275C6"/>
    <w:rsid w:val="00F361BB"/>
    <w:rsid w:val="00F4405C"/>
    <w:rsid w:val="00F45E8F"/>
    <w:rsid w:val="00F467B9"/>
    <w:rsid w:val="00F50124"/>
    <w:rsid w:val="00F528CF"/>
    <w:rsid w:val="00F53698"/>
    <w:rsid w:val="00F53A58"/>
    <w:rsid w:val="00F549DF"/>
    <w:rsid w:val="00F5696E"/>
    <w:rsid w:val="00F60EFF"/>
    <w:rsid w:val="00F67D2D"/>
    <w:rsid w:val="00F7015A"/>
    <w:rsid w:val="00F858F2"/>
    <w:rsid w:val="00F85E79"/>
    <w:rsid w:val="00F860CC"/>
    <w:rsid w:val="00F86864"/>
    <w:rsid w:val="00F8722A"/>
    <w:rsid w:val="00F92577"/>
    <w:rsid w:val="00F94398"/>
    <w:rsid w:val="00FA40DD"/>
    <w:rsid w:val="00FB2B56"/>
    <w:rsid w:val="00FB3CC5"/>
    <w:rsid w:val="00FB547C"/>
    <w:rsid w:val="00FB55D5"/>
    <w:rsid w:val="00FB7F9B"/>
    <w:rsid w:val="00FC12BF"/>
    <w:rsid w:val="00FC1F30"/>
    <w:rsid w:val="00FC2C60"/>
    <w:rsid w:val="00FC4C2C"/>
    <w:rsid w:val="00FC6E05"/>
    <w:rsid w:val="00FD3BB2"/>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FB01C87"/>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Default">
    <w:name w:val="Default"/>
    <w:rsid w:val="00535F84"/>
    <w:pPr>
      <w:autoSpaceDE w:val="0"/>
      <w:autoSpaceDN w:val="0"/>
      <w:adjustRightInd w:val="0"/>
      <w:spacing w:after="0"/>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5853">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42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rveyorsboard.nt.gov.au/information"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urveyorsboard.nt.gov.au/regist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rveyorsboard.nt.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egislation.nt.gov.au/en/Legislation/TRANSTASMAN-MUTUAL-RECOGNITION-ACT-1998"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egislation.nt.gov.au/en/Legislation/MUTUAL-RECOGNITION-NORTHERN-TERRITORY-ACT-1992" TargetMode="External"/><Relationship Id="rId14" Type="http://schemas.openxmlformats.org/officeDocument/2006/relationships/hyperlink" Target="mailto:territorybusinesscentre@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B4CCC9-E366-4295-9DAA-8FE9EE35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2</TotalTime>
  <Pages>4</Pages>
  <Words>1129</Words>
  <Characters>6035</Characters>
  <Application>Microsoft Office Word</Application>
  <DocSecurity>0</DocSecurity>
  <Lines>194</Lines>
  <Paragraphs>135</Paragraphs>
  <ScaleCrop>false</ScaleCrop>
  <HeadingPairs>
    <vt:vector size="2" baseType="variant">
      <vt:variant>
        <vt:lpstr>Title</vt:lpstr>
      </vt:variant>
      <vt:variant>
        <vt:i4>1</vt:i4>
      </vt:variant>
    </vt:vector>
  </HeadingPairs>
  <TitlesOfParts>
    <vt:vector size="1" baseType="lpstr">
      <vt:lpstr>Application for registration as a surveyor under mutual recognition</vt:lpstr>
    </vt:vector>
  </TitlesOfParts>
  <Company>Industry, Tourism and Trade</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as a surveyor under mutual recognition</dc:title>
  <dc:creator>Northern Territory Government</dc:creator>
  <cp:lastModifiedBy>Amanda de Vries</cp:lastModifiedBy>
  <cp:revision>3</cp:revision>
  <cp:lastPrinted>2023-03-30T04:53:00Z</cp:lastPrinted>
  <dcterms:created xsi:type="dcterms:W3CDTF">2024-04-03T04:21:00Z</dcterms:created>
  <dcterms:modified xsi:type="dcterms:W3CDTF">2024-04-03T04:23:00Z</dcterms:modified>
</cp:coreProperties>
</file>