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63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36"/>
        <w:gridCol w:w="850"/>
        <w:gridCol w:w="1144"/>
        <w:gridCol w:w="709"/>
        <w:gridCol w:w="4526"/>
        <w:gridCol w:w="1266"/>
        <w:gridCol w:w="1701"/>
      </w:tblGrid>
      <w:tr w:rsidR="00FA5F48" w:rsidRPr="00F27A84" w:rsidTr="00653F97">
        <w:trPr>
          <w:trHeight w:val="20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5F48" w:rsidRPr="00F01C7B" w:rsidRDefault="00FA5F48" w:rsidP="00F01C7B">
            <w:pPr>
              <w:pStyle w:val="Title"/>
              <w:spacing w:before="120" w:after="120"/>
              <w:jc w:val="center"/>
              <w:rPr>
                <w:i/>
                <w:sz w:val="48"/>
              </w:rPr>
            </w:pPr>
            <w:r w:rsidRPr="00192EB5">
              <w:rPr>
                <w:i/>
                <w:sz w:val="48"/>
              </w:rPr>
              <w:t>Licensed Surveyors Act 1983</w:t>
            </w:r>
            <w:bookmarkStart w:id="0" w:name="_GoBack"/>
            <w:bookmarkEnd w:id="0"/>
          </w:p>
        </w:tc>
      </w:tr>
      <w:tr w:rsidR="00FA5F48" w:rsidRPr="00F27A84" w:rsidTr="00653F97">
        <w:trPr>
          <w:trHeight w:val="20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5F48" w:rsidRPr="00653F97" w:rsidRDefault="00FA5F48" w:rsidP="00653F97">
            <w:pPr>
              <w:keepNext/>
              <w:spacing w:before="120" w:after="120"/>
              <w:ind w:left="57"/>
              <w:rPr>
                <w:rFonts w:asciiTheme="minorHAnsi" w:hAnsiTheme="minorHAnsi" w:cs="Arial"/>
              </w:rPr>
            </w:pPr>
            <w:r w:rsidRPr="00653F97">
              <w:rPr>
                <w:rFonts w:asciiTheme="minorHAnsi" w:hAnsiTheme="minorHAnsi" w:cs="Arial"/>
              </w:rPr>
              <w:t xml:space="preserve">I, </w:t>
            </w:r>
          </w:p>
        </w:tc>
        <w:tc>
          <w:tcPr>
            <w:tcW w:w="10196" w:type="dxa"/>
            <w:gridSpan w:val="6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A5F48" w:rsidRPr="00653F97" w:rsidRDefault="00FA5F48" w:rsidP="00653F97">
            <w:pPr>
              <w:keepNext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FA5F48" w:rsidRPr="00F27A84" w:rsidTr="00653F97">
        <w:trPr>
          <w:trHeight w:val="20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5F48" w:rsidRPr="00653F97" w:rsidRDefault="00FA5F48" w:rsidP="00653F97">
            <w:pPr>
              <w:keepNext/>
              <w:spacing w:before="120" w:after="120"/>
              <w:rPr>
                <w:rFonts w:asciiTheme="minorHAnsi" w:hAnsiTheme="minorHAnsi" w:cs="Arial"/>
              </w:rPr>
            </w:pPr>
            <w:r w:rsidRPr="00653F97">
              <w:rPr>
                <w:rFonts w:asciiTheme="minorHAnsi" w:hAnsiTheme="minorHAnsi" w:cs="Arial"/>
              </w:rPr>
              <w:t xml:space="preserve">a surveyor registered under the </w:t>
            </w:r>
            <w:r w:rsidRPr="00174590">
              <w:rPr>
                <w:rFonts w:asciiTheme="minorHAnsi" w:hAnsiTheme="minorHAnsi" w:cs="Arial"/>
                <w:i/>
              </w:rPr>
              <w:t>Licensed Surveyors Act 1983</w:t>
            </w:r>
            <w:r w:rsidRPr="00653F97">
              <w:rPr>
                <w:rFonts w:asciiTheme="minorHAnsi" w:hAnsiTheme="minorHAnsi" w:cs="Arial"/>
              </w:rPr>
              <w:t xml:space="preserve"> herby certify that (graduate</w:t>
            </w:r>
            <w:r w:rsidR="00BB07D7">
              <w:rPr>
                <w:rFonts w:asciiTheme="minorHAnsi" w:hAnsiTheme="minorHAnsi" w:cs="Arial"/>
              </w:rPr>
              <w:t>’</w:t>
            </w:r>
            <w:r w:rsidRPr="00653F97">
              <w:rPr>
                <w:rFonts w:asciiTheme="minorHAnsi" w:hAnsiTheme="minorHAnsi" w:cs="Arial"/>
              </w:rPr>
              <w:t>s name)</w:t>
            </w:r>
          </w:p>
        </w:tc>
      </w:tr>
      <w:tr w:rsidR="00FA5F48" w:rsidRPr="00F27A84" w:rsidTr="00653F97">
        <w:trPr>
          <w:trHeight w:val="204"/>
        </w:trPr>
        <w:tc>
          <w:tcPr>
            <w:tcW w:w="10632" w:type="dxa"/>
            <w:gridSpan w:val="7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A5F48" w:rsidRPr="00653F97" w:rsidRDefault="00FA5F48" w:rsidP="00653F97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FA5F48" w:rsidRPr="00F27A84" w:rsidTr="00653F97">
        <w:trPr>
          <w:trHeight w:val="204"/>
        </w:trPr>
        <w:tc>
          <w:tcPr>
            <w:tcW w:w="10632" w:type="dxa"/>
            <w:gridSpan w:val="7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5F48" w:rsidRPr="00653F97" w:rsidRDefault="00FA5F48" w:rsidP="00653F97">
            <w:pPr>
              <w:spacing w:before="120" w:after="120"/>
              <w:rPr>
                <w:rFonts w:asciiTheme="minorHAnsi" w:hAnsiTheme="minorHAnsi" w:cs="Arial"/>
              </w:rPr>
            </w:pPr>
            <w:r w:rsidRPr="00653F97">
              <w:rPr>
                <w:rFonts w:asciiTheme="minorHAnsi" w:hAnsiTheme="minorHAnsi" w:cs="Arial"/>
              </w:rPr>
              <w:t>a surveying graduate is fully competent to take responsibility for surveys effected.</w:t>
            </w:r>
          </w:p>
        </w:tc>
      </w:tr>
      <w:tr w:rsidR="00FA5F48" w:rsidRPr="00C900B6" w:rsidTr="00F01C7B">
        <w:trPr>
          <w:trHeight w:val="204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5F48" w:rsidRPr="005C451C" w:rsidRDefault="00FA5F48" w:rsidP="00517C3F">
            <w:pPr>
              <w:spacing w:before="240" w:after="60"/>
              <w:rPr>
                <w:rStyle w:val="Questionlabel"/>
                <w:b w:val="0"/>
              </w:rPr>
            </w:pPr>
            <w:r w:rsidRPr="005C451C">
              <w:rPr>
                <w:rStyle w:val="Questionlabel"/>
                <w:b w:val="0"/>
              </w:rPr>
              <w:t>Date</w:t>
            </w:r>
            <w:r w:rsidR="00BB07D7">
              <w:rPr>
                <w:rStyle w:val="Questionlabel"/>
                <w:b w:val="0"/>
              </w:rPr>
              <w:t>d</w:t>
            </w:r>
            <w:r w:rsidRPr="005C451C">
              <w:rPr>
                <w:rStyle w:val="Questionlabel"/>
                <w:b w:val="0"/>
              </w:rPr>
              <w:t xml:space="preserve"> at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A5F48" w:rsidRPr="005C451C" w:rsidRDefault="00FA5F48" w:rsidP="00517C3F">
            <w:pPr>
              <w:spacing w:before="240" w:after="60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5F48" w:rsidRPr="005C451C" w:rsidRDefault="00FA5F48" w:rsidP="00517C3F">
            <w:pPr>
              <w:spacing w:before="240" w:after="60"/>
              <w:rPr>
                <w:rStyle w:val="Questionlabel"/>
                <w:b w:val="0"/>
              </w:rPr>
            </w:pPr>
            <w:r w:rsidRPr="005C451C">
              <w:rPr>
                <w:rStyle w:val="Questionlabel"/>
                <w:b w:val="0"/>
              </w:rPr>
              <w:t>On (date)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A5F48" w:rsidRPr="005C451C" w:rsidRDefault="00FA5F48" w:rsidP="00517C3F">
            <w:pPr>
              <w:spacing w:before="240" w:after="60"/>
            </w:pPr>
          </w:p>
        </w:tc>
      </w:tr>
      <w:tr w:rsidR="00FA5F48" w:rsidRPr="00C900B6" w:rsidTr="00F01C7B">
        <w:trPr>
          <w:trHeight w:val="204"/>
        </w:trPr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5F48" w:rsidRPr="005C451C" w:rsidRDefault="00FA5F48" w:rsidP="00F01C7B">
            <w:pPr>
              <w:spacing w:before="240" w:after="120"/>
              <w:rPr>
                <w:rStyle w:val="Questionlabel"/>
                <w:b w:val="0"/>
              </w:rPr>
            </w:pPr>
            <w:r w:rsidRPr="005C451C">
              <w:rPr>
                <w:rStyle w:val="Questionlabel"/>
                <w:b w:val="0"/>
              </w:rPr>
              <w:t>Licensed surveyor signature</w:t>
            </w:r>
            <w:r w:rsidR="00BB07D7">
              <w:rPr>
                <w:rStyle w:val="Questionlabel"/>
                <w:b w:val="0"/>
              </w:rPr>
              <w:t xml:space="preserve"> </w:t>
            </w:r>
          </w:p>
        </w:tc>
        <w:tc>
          <w:tcPr>
            <w:tcW w:w="7493" w:type="dxa"/>
            <w:gridSpan w:val="3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A5F48" w:rsidRPr="005C451C" w:rsidRDefault="00FA5F48" w:rsidP="00517C3F">
            <w:pPr>
              <w:spacing w:before="240" w:after="120"/>
            </w:pPr>
          </w:p>
        </w:tc>
      </w:tr>
      <w:tr w:rsidR="00FA5F48" w:rsidRPr="006A64B8" w:rsidTr="00F01C7B">
        <w:trPr>
          <w:trHeight w:val="204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5F48" w:rsidRPr="005C451C" w:rsidRDefault="00FA5F48" w:rsidP="00F01C7B">
            <w:pPr>
              <w:spacing w:before="240" w:after="60"/>
              <w:rPr>
                <w:rStyle w:val="Questionlabel"/>
                <w:b w:val="0"/>
              </w:rPr>
            </w:pPr>
            <w:r w:rsidRPr="005C451C">
              <w:rPr>
                <w:rStyle w:val="Questionlabel"/>
                <w:b w:val="0"/>
              </w:rPr>
              <w:t>Registration number</w:t>
            </w:r>
          </w:p>
        </w:tc>
        <w:tc>
          <w:tcPr>
            <w:tcW w:w="8202" w:type="dxa"/>
            <w:gridSpan w:val="4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A5F48" w:rsidRPr="005C451C" w:rsidRDefault="00FA5F48" w:rsidP="00517C3F">
            <w:pPr>
              <w:spacing w:before="240" w:after="60"/>
            </w:pPr>
          </w:p>
        </w:tc>
      </w:tr>
    </w:tbl>
    <w:p w:rsidR="004F5739" w:rsidRDefault="004F5739" w:rsidP="0087013C"/>
    <w:sectPr w:rsidR="004F5739" w:rsidSect="003347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8" w:right="794" w:bottom="567" w:left="794" w:header="50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2F" w:rsidRDefault="0038572F" w:rsidP="007332FF">
      <w:r>
        <w:separator/>
      </w:r>
    </w:p>
  </w:endnote>
  <w:endnote w:type="continuationSeparator" w:id="0">
    <w:p w:rsidR="0038572F" w:rsidRDefault="0038572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A21DD" w:rsidRPr="00132658" w:rsidTr="005C15BF">
      <w:trPr>
        <w:cantSplit/>
        <w:trHeight w:hRule="exact" w:val="850"/>
      </w:trPr>
      <w:tc>
        <w:tcPr>
          <w:tcW w:w="10318" w:type="dxa"/>
          <w:vAlign w:val="bottom"/>
        </w:tcPr>
        <w:p w:rsidR="00BA21DD" w:rsidRDefault="00BA21DD" w:rsidP="00F53A58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Application for </w:t>
          </w:r>
          <w:r w:rsidR="00B10BD7">
            <w:rPr>
              <w:rStyle w:val="PageNumber"/>
            </w:rPr>
            <w:t>an advanced tradesman licence</w:t>
          </w:r>
          <w:r>
            <w:rPr>
              <w:rStyle w:val="PageNumber"/>
            </w:rPr>
            <w:t xml:space="preserve"> </w:t>
          </w:r>
        </w:p>
        <w:p w:rsidR="00BA21DD" w:rsidRDefault="00F01C7B" w:rsidP="00F53A58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61790665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F0585">
                <w:rPr>
                  <w:rStyle w:val="PageNumber"/>
                </w:rPr>
                <w:t>3 May 2023</w:t>
              </w:r>
            </w:sdtContent>
          </w:sdt>
          <w:r w:rsidR="00EA56C0">
            <w:rPr>
              <w:rStyle w:val="PageNumber"/>
            </w:rPr>
            <w:t xml:space="preserve"> | Version 3.1</w:t>
          </w:r>
        </w:p>
        <w:p w:rsidR="00BA21DD" w:rsidRPr="00AC4488" w:rsidRDefault="00BA21DD" w:rsidP="00F53A58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53F9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01C7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BA21DD" w:rsidRPr="00B11C67" w:rsidRDefault="00BA21DD" w:rsidP="00F53A5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A21DD" w:rsidRPr="00132658" w:rsidTr="005C15BF">
      <w:trPr>
        <w:cantSplit/>
        <w:trHeight w:hRule="exact" w:val="850"/>
      </w:trPr>
      <w:tc>
        <w:tcPr>
          <w:tcW w:w="10318" w:type="dxa"/>
          <w:vAlign w:val="bottom"/>
        </w:tcPr>
        <w:p w:rsidR="00653F97" w:rsidRDefault="00653F97" w:rsidP="00F53A58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64383" behindDoc="0" locked="0" layoutInCell="1" allowOverlap="1" wp14:anchorId="07793FF9" wp14:editId="5197E9DB">
                <wp:simplePos x="0" y="0"/>
                <wp:positionH relativeFrom="column">
                  <wp:posOffset>4578985</wp:posOffset>
                </wp:positionH>
                <wp:positionV relativeFrom="paragraph">
                  <wp:posOffset>-66675</wp:posOffset>
                </wp:positionV>
                <wp:extent cx="1927860" cy="451485"/>
                <wp:effectExtent l="0" t="0" r="0" b="571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urveyor boa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860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21DD" w:rsidRDefault="00F01C7B" w:rsidP="00F53A58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375280786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F0585">
                <w:rPr>
                  <w:rStyle w:val="PageNumber"/>
                </w:rPr>
                <w:t>3 May 2023</w:t>
              </w:r>
            </w:sdtContent>
          </w:sdt>
          <w:r w:rsidR="00653F97">
            <w:rPr>
              <w:rStyle w:val="PageNumber"/>
            </w:rPr>
            <w:t xml:space="preserve"> | Version 3.0</w:t>
          </w:r>
        </w:p>
        <w:p w:rsidR="00BA21DD" w:rsidRPr="00AC4488" w:rsidRDefault="00BA21DD" w:rsidP="00F53A58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01C7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01C7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BA21DD" w:rsidRPr="00B11C67" w:rsidRDefault="00BA21DD" w:rsidP="0033474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2F" w:rsidRDefault="0038572F" w:rsidP="007332FF">
      <w:r>
        <w:separator/>
      </w:r>
    </w:p>
  </w:footnote>
  <w:footnote w:type="continuationSeparator" w:id="0">
    <w:p w:rsidR="0038572F" w:rsidRDefault="0038572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DD" w:rsidRPr="00162207" w:rsidRDefault="00F01C7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A5F48">
          <w:rPr>
            <w:rStyle w:val="HeaderChar"/>
          </w:rPr>
          <w:t>Form 5 - Certificate of professional training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DD" w:rsidRPr="0025552C" w:rsidRDefault="00F01C7B" w:rsidP="00192EB5">
    <w:pPr>
      <w:pStyle w:val="Title"/>
      <w:spacing w:after="120"/>
      <w:ind w:right="-170"/>
      <w:jc w:val="center"/>
      <w:rPr>
        <w:bCs w:val="0"/>
        <w:sz w:val="36"/>
        <w:szCs w:val="44"/>
      </w:rPr>
    </w:pPr>
    <w:sdt>
      <w:sdtPr>
        <w:rPr>
          <w:sz w:val="48"/>
          <w:szCs w:val="60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174590">
          <w:rPr>
            <w:sz w:val="48"/>
            <w:szCs w:val="60"/>
          </w:rPr>
          <w:t>Form 5 - Certificate of professional training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BE952F5"/>
    <w:multiLevelType w:val="hybridMultilevel"/>
    <w:tmpl w:val="6B46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360D3B"/>
    <w:multiLevelType w:val="hybridMultilevel"/>
    <w:tmpl w:val="74464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C9877C2"/>
    <w:multiLevelType w:val="hybridMultilevel"/>
    <w:tmpl w:val="2A0EC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D451C"/>
    <w:multiLevelType w:val="hybridMultilevel"/>
    <w:tmpl w:val="3F94710E"/>
    <w:lvl w:ilvl="0" w:tplc="980A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2C12CDD"/>
    <w:multiLevelType w:val="hybridMultilevel"/>
    <w:tmpl w:val="70504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1"/>
  </w:num>
  <w:num w:numId="3">
    <w:abstractNumId w:val="38"/>
  </w:num>
  <w:num w:numId="4">
    <w:abstractNumId w:val="24"/>
  </w:num>
  <w:num w:numId="5">
    <w:abstractNumId w:val="16"/>
  </w:num>
  <w:num w:numId="6">
    <w:abstractNumId w:val="7"/>
  </w:num>
  <w:num w:numId="7">
    <w:abstractNumId w:val="26"/>
  </w:num>
  <w:num w:numId="8">
    <w:abstractNumId w:val="14"/>
  </w:num>
  <w:num w:numId="9">
    <w:abstractNumId w:val="32"/>
  </w:num>
  <w:num w:numId="10">
    <w:abstractNumId w:val="31"/>
  </w:num>
  <w:num w:numId="11">
    <w:abstractNumId w:val="17"/>
  </w:num>
  <w:num w:numId="12">
    <w:abstractNumId w:val="1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63"/>
    <w:rsid w:val="00001DDF"/>
    <w:rsid w:val="0000322D"/>
    <w:rsid w:val="0000490D"/>
    <w:rsid w:val="00006348"/>
    <w:rsid w:val="00007670"/>
    <w:rsid w:val="00007BEF"/>
    <w:rsid w:val="00010665"/>
    <w:rsid w:val="00011817"/>
    <w:rsid w:val="00015253"/>
    <w:rsid w:val="00020347"/>
    <w:rsid w:val="00021CBC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2D2E"/>
    <w:rsid w:val="00065B35"/>
    <w:rsid w:val="0006635A"/>
    <w:rsid w:val="000720BE"/>
    <w:rsid w:val="0007259C"/>
    <w:rsid w:val="00074A8E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4077"/>
    <w:rsid w:val="000962C5"/>
    <w:rsid w:val="00097865"/>
    <w:rsid w:val="000A4317"/>
    <w:rsid w:val="000A559C"/>
    <w:rsid w:val="000A61C7"/>
    <w:rsid w:val="000B0076"/>
    <w:rsid w:val="000B2CA1"/>
    <w:rsid w:val="000B5F30"/>
    <w:rsid w:val="000B6440"/>
    <w:rsid w:val="000B7E37"/>
    <w:rsid w:val="000C00BA"/>
    <w:rsid w:val="000C23BA"/>
    <w:rsid w:val="000C4644"/>
    <w:rsid w:val="000C6D0A"/>
    <w:rsid w:val="000C77C8"/>
    <w:rsid w:val="000D1F29"/>
    <w:rsid w:val="000D633D"/>
    <w:rsid w:val="000D785E"/>
    <w:rsid w:val="000D7FAC"/>
    <w:rsid w:val="000E342B"/>
    <w:rsid w:val="000E3ED2"/>
    <w:rsid w:val="000E5DD2"/>
    <w:rsid w:val="000F2958"/>
    <w:rsid w:val="000F3850"/>
    <w:rsid w:val="000F4216"/>
    <w:rsid w:val="000F604F"/>
    <w:rsid w:val="00102650"/>
    <w:rsid w:val="00104E7F"/>
    <w:rsid w:val="00112310"/>
    <w:rsid w:val="001137EC"/>
    <w:rsid w:val="001152F5"/>
    <w:rsid w:val="00117743"/>
    <w:rsid w:val="00117F5B"/>
    <w:rsid w:val="00121B5E"/>
    <w:rsid w:val="00132658"/>
    <w:rsid w:val="001343E2"/>
    <w:rsid w:val="00134524"/>
    <w:rsid w:val="00137D78"/>
    <w:rsid w:val="00145892"/>
    <w:rsid w:val="00146A1F"/>
    <w:rsid w:val="0015055B"/>
    <w:rsid w:val="00150DC0"/>
    <w:rsid w:val="00150E49"/>
    <w:rsid w:val="0015171C"/>
    <w:rsid w:val="00156CD4"/>
    <w:rsid w:val="0016153B"/>
    <w:rsid w:val="00162207"/>
    <w:rsid w:val="00164A3E"/>
    <w:rsid w:val="00165332"/>
    <w:rsid w:val="00166FF6"/>
    <w:rsid w:val="001727C8"/>
    <w:rsid w:val="00172B65"/>
    <w:rsid w:val="00174590"/>
    <w:rsid w:val="00174ECE"/>
    <w:rsid w:val="00176123"/>
    <w:rsid w:val="00181620"/>
    <w:rsid w:val="001827F3"/>
    <w:rsid w:val="001860FC"/>
    <w:rsid w:val="00187130"/>
    <w:rsid w:val="001873F9"/>
    <w:rsid w:val="00192EB5"/>
    <w:rsid w:val="001957AD"/>
    <w:rsid w:val="00196F8E"/>
    <w:rsid w:val="001978D0"/>
    <w:rsid w:val="001A2B7F"/>
    <w:rsid w:val="001A3AFD"/>
    <w:rsid w:val="001A496C"/>
    <w:rsid w:val="001A576A"/>
    <w:rsid w:val="001A744B"/>
    <w:rsid w:val="001B28DA"/>
    <w:rsid w:val="001B2B6C"/>
    <w:rsid w:val="001B3D22"/>
    <w:rsid w:val="001B7E16"/>
    <w:rsid w:val="001D01C4"/>
    <w:rsid w:val="001D49B1"/>
    <w:rsid w:val="001D4DA9"/>
    <w:rsid w:val="001D4F99"/>
    <w:rsid w:val="001D52B0"/>
    <w:rsid w:val="001D5A18"/>
    <w:rsid w:val="001D6B06"/>
    <w:rsid w:val="001D7C37"/>
    <w:rsid w:val="001D7CA4"/>
    <w:rsid w:val="001E057F"/>
    <w:rsid w:val="001E14EB"/>
    <w:rsid w:val="001E185C"/>
    <w:rsid w:val="001E3A9F"/>
    <w:rsid w:val="001F59E6"/>
    <w:rsid w:val="00202D7E"/>
    <w:rsid w:val="00203F1C"/>
    <w:rsid w:val="002044FA"/>
    <w:rsid w:val="00206936"/>
    <w:rsid w:val="00206C6F"/>
    <w:rsid w:val="00206FBD"/>
    <w:rsid w:val="00207746"/>
    <w:rsid w:val="00213056"/>
    <w:rsid w:val="00214DD6"/>
    <w:rsid w:val="00225D9B"/>
    <w:rsid w:val="00230031"/>
    <w:rsid w:val="00235C01"/>
    <w:rsid w:val="00235E95"/>
    <w:rsid w:val="002443CF"/>
    <w:rsid w:val="00247343"/>
    <w:rsid w:val="002474FD"/>
    <w:rsid w:val="0025552C"/>
    <w:rsid w:val="002645D5"/>
    <w:rsid w:val="0026532D"/>
    <w:rsid w:val="00265C56"/>
    <w:rsid w:val="002716CD"/>
    <w:rsid w:val="00273D71"/>
    <w:rsid w:val="00274D4B"/>
    <w:rsid w:val="00276A99"/>
    <w:rsid w:val="002773AC"/>
    <w:rsid w:val="002806F5"/>
    <w:rsid w:val="00281577"/>
    <w:rsid w:val="00284EF4"/>
    <w:rsid w:val="0028694D"/>
    <w:rsid w:val="00291972"/>
    <w:rsid w:val="002926BC"/>
    <w:rsid w:val="00293A72"/>
    <w:rsid w:val="00296A7E"/>
    <w:rsid w:val="002A0160"/>
    <w:rsid w:val="002A171C"/>
    <w:rsid w:val="002A30C3"/>
    <w:rsid w:val="002A6CCE"/>
    <w:rsid w:val="002A6F6A"/>
    <w:rsid w:val="002A7712"/>
    <w:rsid w:val="002B02A6"/>
    <w:rsid w:val="002B1777"/>
    <w:rsid w:val="002B38F7"/>
    <w:rsid w:val="002B3C6F"/>
    <w:rsid w:val="002B4326"/>
    <w:rsid w:val="002B4637"/>
    <w:rsid w:val="002B4F50"/>
    <w:rsid w:val="002B5591"/>
    <w:rsid w:val="002B6AA4"/>
    <w:rsid w:val="002C0BEF"/>
    <w:rsid w:val="002C1FE9"/>
    <w:rsid w:val="002C21A2"/>
    <w:rsid w:val="002D32F2"/>
    <w:rsid w:val="002D3A57"/>
    <w:rsid w:val="002D3C4F"/>
    <w:rsid w:val="002D7D05"/>
    <w:rsid w:val="002E20C8"/>
    <w:rsid w:val="002E3604"/>
    <w:rsid w:val="002E4290"/>
    <w:rsid w:val="002E66A6"/>
    <w:rsid w:val="002F0DB1"/>
    <w:rsid w:val="002F2885"/>
    <w:rsid w:val="002F45A1"/>
    <w:rsid w:val="002F4FB0"/>
    <w:rsid w:val="00301515"/>
    <w:rsid w:val="0030203D"/>
    <w:rsid w:val="003037F9"/>
    <w:rsid w:val="003039EE"/>
    <w:rsid w:val="0030583E"/>
    <w:rsid w:val="00306DBE"/>
    <w:rsid w:val="00307FE1"/>
    <w:rsid w:val="003130C3"/>
    <w:rsid w:val="0031315B"/>
    <w:rsid w:val="003150C8"/>
    <w:rsid w:val="003164BA"/>
    <w:rsid w:val="00317F12"/>
    <w:rsid w:val="0032013E"/>
    <w:rsid w:val="00321715"/>
    <w:rsid w:val="0032521D"/>
    <w:rsid w:val="003258E6"/>
    <w:rsid w:val="00325A05"/>
    <w:rsid w:val="00334742"/>
    <w:rsid w:val="00342283"/>
    <w:rsid w:val="003423E4"/>
    <w:rsid w:val="00343A87"/>
    <w:rsid w:val="003440D7"/>
    <w:rsid w:val="00344A36"/>
    <w:rsid w:val="003456F4"/>
    <w:rsid w:val="00347FB6"/>
    <w:rsid w:val="003504FD"/>
    <w:rsid w:val="00350881"/>
    <w:rsid w:val="00352C55"/>
    <w:rsid w:val="00354DD9"/>
    <w:rsid w:val="0035743D"/>
    <w:rsid w:val="00357D55"/>
    <w:rsid w:val="00363513"/>
    <w:rsid w:val="003657E5"/>
    <w:rsid w:val="0036589C"/>
    <w:rsid w:val="00371312"/>
    <w:rsid w:val="00371DC7"/>
    <w:rsid w:val="0037466F"/>
    <w:rsid w:val="00377B21"/>
    <w:rsid w:val="0038031E"/>
    <w:rsid w:val="0038572F"/>
    <w:rsid w:val="00387DB7"/>
    <w:rsid w:val="00390862"/>
    <w:rsid w:val="00390CE3"/>
    <w:rsid w:val="00394876"/>
    <w:rsid w:val="00394AAF"/>
    <w:rsid w:val="00394CE5"/>
    <w:rsid w:val="0039602B"/>
    <w:rsid w:val="003A062B"/>
    <w:rsid w:val="003A28A4"/>
    <w:rsid w:val="003A463E"/>
    <w:rsid w:val="003A6341"/>
    <w:rsid w:val="003B1174"/>
    <w:rsid w:val="003B5EAB"/>
    <w:rsid w:val="003B67FD"/>
    <w:rsid w:val="003B6A61"/>
    <w:rsid w:val="003C4127"/>
    <w:rsid w:val="003C6F56"/>
    <w:rsid w:val="003D0F63"/>
    <w:rsid w:val="003D2C02"/>
    <w:rsid w:val="003D42C0"/>
    <w:rsid w:val="003D4A8F"/>
    <w:rsid w:val="003D5727"/>
    <w:rsid w:val="003D5B29"/>
    <w:rsid w:val="003D6F1C"/>
    <w:rsid w:val="003D7818"/>
    <w:rsid w:val="003E10EE"/>
    <w:rsid w:val="003E2445"/>
    <w:rsid w:val="003E3BB2"/>
    <w:rsid w:val="003E45A3"/>
    <w:rsid w:val="003E75CF"/>
    <w:rsid w:val="003F07E7"/>
    <w:rsid w:val="003F5B58"/>
    <w:rsid w:val="003F7E65"/>
    <w:rsid w:val="0040222A"/>
    <w:rsid w:val="00402A05"/>
    <w:rsid w:val="004047BC"/>
    <w:rsid w:val="004100F7"/>
    <w:rsid w:val="00412DF4"/>
    <w:rsid w:val="00413C20"/>
    <w:rsid w:val="00414CB3"/>
    <w:rsid w:val="0041563D"/>
    <w:rsid w:val="0042171A"/>
    <w:rsid w:val="00425569"/>
    <w:rsid w:val="00426E25"/>
    <w:rsid w:val="00427D9C"/>
    <w:rsid w:val="00427E7E"/>
    <w:rsid w:val="00433C60"/>
    <w:rsid w:val="0043465D"/>
    <w:rsid w:val="00440396"/>
    <w:rsid w:val="00443B6E"/>
    <w:rsid w:val="00450636"/>
    <w:rsid w:val="00450ECA"/>
    <w:rsid w:val="00452393"/>
    <w:rsid w:val="0045420A"/>
    <w:rsid w:val="004554D4"/>
    <w:rsid w:val="0045632E"/>
    <w:rsid w:val="00461744"/>
    <w:rsid w:val="00463104"/>
    <w:rsid w:val="00466185"/>
    <w:rsid w:val="00466303"/>
    <w:rsid w:val="004668A7"/>
    <w:rsid w:val="00466C1E"/>
    <w:rsid w:val="00466D96"/>
    <w:rsid w:val="004672CC"/>
    <w:rsid w:val="00467747"/>
    <w:rsid w:val="00470017"/>
    <w:rsid w:val="0047105A"/>
    <w:rsid w:val="00473C98"/>
    <w:rsid w:val="00474965"/>
    <w:rsid w:val="00482BFC"/>
    <w:rsid w:val="00482DF8"/>
    <w:rsid w:val="004864DE"/>
    <w:rsid w:val="0049011F"/>
    <w:rsid w:val="00490C71"/>
    <w:rsid w:val="004927CA"/>
    <w:rsid w:val="00494BE5"/>
    <w:rsid w:val="00495C12"/>
    <w:rsid w:val="00495E30"/>
    <w:rsid w:val="004A0EBA"/>
    <w:rsid w:val="004A2538"/>
    <w:rsid w:val="004A3098"/>
    <w:rsid w:val="004A331E"/>
    <w:rsid w:val="004A3CC9"/>
    <w:rsid w:val="004A4D6B"/>
    <w:rsid w:val="004A6C47"/>
    <w:rsid w:val="004B0C15"/>
    <w:rsid w:val="004B0FA5"/>
    <w:rsid w:val="004B2A9D"/>
    <w:rsid w:val="004B35EA"/>
    <w:rsid w:val="004B6331"/>
    <w:rsid w:val="004B68A6"/>
    <w:rsid w:val="004B69E4"/>
    <w:rsid w:val="004B743C"/>
    <w:rsid w:val="004C0FEF"/>
    <w:rsid w:val="004C2103"/>
    <w:rsid w:val="004C6C39"/>
    <w:rsid w:val="004D075F"/>
    <w:rsid w:val="004D1B76"/>
    <w:rsid w:val="004D344E"/>
    <w:rsid w:val="004E019E"/>
    <w:rsid w:val="004E06EC"/>
    <w:rsid w:val="004E0A3F"/>
    <w:rsid w:val="004E2CB7"/>
    <w:rsid w:val="004E6DC1"/>
    <w:rsid w:val="004F016A"/>
    <w:rsid w:val="004F5739"/>
    <w:rsid w:val="00500F94"/>
    <w:rsid w:val="00502FB3"/>
    <w:rsid w:val="00503DE9"/>
    <w:rsid w:val="0050530C"/>
    <w:rsid w:val="00505DEA"/>
    <w:rsid w:val="005060E5"/>
    <w:rsid w:val="00507782"/>
    <w:rsid w:val="00511463"/>
    <w:rsid w:val="00512A04"/>
    <w:rsid w:val="00517CA0"/>
    <w:rsid w:val="00520499"/>
    <w:rsid w:val="0052341C"/>
    <w:rsid w:val="005249F5"/>
    <w:rsid w:val="005260F7"/>
    <w:rsid w:val="00535B73"/>
    <w:rsid w:val="00535F84"/>
    <w:rsid w:val="005377F2"/>
    <w:rsid w:val="00541A9E"/>
    <w:rsid w:val="00543BD1"/>
    <w:rsid w:val="00546DAC"/>
    <w:rsid w:val="00556113"/>
    <w:rsid w:val="005621C4"/>
    <w:rsid w:val="0056243D"/>
    <w:rsid w:val="00564C12"/>
    <w:rsid w:val="005654B8"/>
    <w:rsid w:val="00574078"/>
    <w:rsid w:val="00574836"/>
    <w:rsid w:val="005762CC"/>
    <w:rsid w:val="00582D3D"/>
    <w:rsid w:val="005843EC"/>
    <w:rsid w:val="00590040"/>
    <w:rsid w:val="00595386"/>
    <w:rsid w:val="00597234"/>
    <w:rsid w:val="005A0ED0"/>
    <w:rsid w:val="005A116E"/>
    <w:rsid w:val="005A22EB"/>
    <w:rsid w:val="005A4AC0"/>
    <w:rsid w:val="005A539B"/>
    <w:rsid w:val="005A5FDF"/>
    <w:rsid w:val="005A648B"/>
    <w:rsid w:val="005B0EBD"/>
    <w:rsid w:val="005B0FB7"/>
    <w:rsid w:val="005B122A"/>
    <w:rsid w:val="005B1FCB"/>
    <w:rsid w:val="005B51A5"/>
    <w:rsid w:val="005B5AC2"/>
    <w:rsid w:val="005C15BF"/>
    <w:rsid w:val="005C2833"/>
    <w:rsid w:val="005C451C"/>
    <w:rsid w:val="005C57EF"/>
    <w:rsid w:val="005C76D3"/>
    <w:rsid w:val="005D359B"/>
    <w:rsid w:val="005E144D"/>
    <w:rsid w:val="005E1500"/>
    <w:rsid w:val="005E3A43"/>
    <w:rsid w:val="005E691C"/>
    <w:rsid w:val="005F0B17"/>
    <w:rsid w:val="005F0EB7"/>
    <w:rsid w:val="005F4E9A"/>
    <w:rsid w:val="005F77C7"/>
    <w:rsid w:val="006048D1"/>
    <w:rsid w:val="00613F87"/>
    <w:rsid w:val="0061473F"/>
    <w:rsid w:val="00620675"/>
    <w:rsid w:val="00622910"/>
    <w:rsid w:val="00623768"/>
    <w:rsid w:val="006254B6"/>
    <w:rsid w:val="00627FC8"/>
    <w:rsid w:val="00635256"/>
    <w:rsid w:val="006433C3"/>
    <w:rsid w:val="00650F5B"/>
    <w:rsid w:val="00652B94"/>
    <w:rsid w:val="00653F97"/>
    <w:rsid w:val="00654B58"/>
    <w:rsid w:val="00661D1D"/>
    <w:rsid w:val="00664C5D"/>
    <w:rsid w:val="00665916"/>
    <w:rsid w:val="006670D7"/>
    <w:rsid w:val="006719EA"/>
    <w:rsid w:val="00671F13"/>
    <w:rsid w:val="0067298A"/>
    <w:rsid w:val="00673D0B"/>
    <w:rsid w:val="0067400A"/>
    <w:rsid w:val="006847AD"/>
    <w:rsid w:val="0068526C"/>
    <w:rsid w:val="00685ADE"/>
    <w:rsid w:val="0069114B"/>
    <w:rsid w:val="006944C1"/>
    <w:rsid w:val="006A3816"/>
    <w:rsid w:val="006A756A"/>
    <w:rsid w:val="006B29E3"/>
    <w:rsid w:val="006B37C9"/>
    <w:rsid w:val="006B4E92"/>
    <w:rsid w:val="006B7FE0"/>
    <w:rsid w:val="006C09C3"/>
    <w:rsid w:val="006D66F7"/>
    <w:rsid w:val="006E08BE"/>
    <w:rsid w:val="006E283C"/>
    <w:rsid w:val="006E402D"/>
    <w:rsid w:val="006E4BFD"/>
    <w:rsid w:val="00702294"/>
    <w:rsid w:val="0070487A"/>
    <w:rsid w:val="00705C9D"/>
    <w:rsid w:val="00705F13"/>
    <w:rsid w:val="007062C7"/>
    <w:rsid w:val="00711C13"/>
    <w:rsid w:val="00713444"/>
    <w:rsid w:val="00714F1D"/>
    <w:rsid w:val="00715225"/>
    <w:rsid w:val="00720CC6"/>
    <w:rsid w:val="00722DDB"/>
    <w:rsid w:val="00724728"/>
    <w:rsid w:val="00724F98"/>
    <w:rsid w:val="00730B9B"/>
    <w:rsid w:val="00730E69"/>
    <w:rsid w:val="0073182E"/>
    <w:rsid w:val="0073194D"/>
    <w:rsid w:val="007332FF"/>
    <w:rsid w:val="007408F5"/>
    <w:rsid w:val="00741EAE"/>
    <w:rsid w:val="0074209B"/>
    <w:rsid w:val="00755248"/>
    <w:rsid w:val="0076190B"/>
    <w:rsid w:val="00761ED9"/>
    <w:rsid w:val="0076355D"/>
    <w:rsid w:val="00763A2D"/>
    <w:rsid w:val="007644D3"/>
    <w:rsid w:val="007676A4"/>
    <w:rsid w:val="0077048C"/>
    <w:rsid w:val="007775C1"/>
    <w:rsid w:val="00777795"/>
    <w:rsid w:val="00783A57"/>
    <w:rsid w:val="00783C95"/>
    <w:rsid w:val="00784C92"/>
    <w:rsid w:val="007859CD"/>
    <w:rsid w:val="00785C24"/>
    <w:rsid w:val="007907E4"/>
    <w:rsid w:val="00796461"/>
    <w:rsid w:val="007A5EFD"/>
    <w:rsid w:val="007A6A4F"/>
    <w:rsid w:val="007B03F5"/>
    <w:rsid w:val="007B358F"/>
    <w:rsid w:val="007B5C09"/>
    <w:rsid w:val="007B5DA2"/>
    <w:rsid w:val="007C0966"/>
    <w:rsid w:val="007C19E7"/>
    <w:rsid w:val="007C59A8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161D"/>
    <w:rsid w:val="0080695E"/>
    <w:rsid w:val="0080766E"/>
    <w:rsid w:val="00811169"/>
    <w:rsid w:val="00814342"/>
    <w:rsid w:val="00815297"/>
    <w:rsid w:val="0081551A"/>
    <w:rsid w:val="008170DB"/>
    <w:rsid w:val="00817BA1"/>
    <w:rsid w:val="00820A83"/>
    <w:rsid w:val="00822C77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7CD"/>
    <w:rsid w:val="00854EC1"/>
    <w:rsid w:val="00855387"/>
    <w:rsid w:val="0085797F"/>
    <w:rsid w:val="00860028"/>
    <w:rsid w:val="00861DC3"/>
    <w:rsid w:val="00867019"/>
    <w:rsid w:val="00867EFB"/>
    <w:rsid w:val="0087013C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4A04"/>
    <w:rsid w:val="008B521D"/>
    <w:rsid w:val="008B529E"/>
    <w:rsid w:val="008B6824"/>
    <w:rsid w:val="008B7850"/>
    <w:rsid w:val="008C17FB"/>
    <w:rsid w:val="008C70BB"/>
    <w:rsid w:val="008D1B00"/>
    <w:rsid w:val="008D57B8"/>
    <w:rsid w:val="008E03FC"/>
    <w:rsid w:val="008E0CB6"/>
    <w:rsid w:val="008E2A1B"/>
    <w:rsid w:val="008E510B"/>
    <w:rsid w:val="008E68F2"/>
    <w:rsid w:val="008F5734"/>
    <w:rsid w:val="00902830"/>
    <w:rsid w:val="00902B13"/>
    <w:rsid w:val="00906B61"/>
    <w:rsid w:val="00911941"/>
    <w:rsid w:val="0092024D"/>
    <w:rsid w:val="00925146"/>
    <w:rsid w:val="00925F0F"/>
    <w:rsid w:val="00932F6B"/>
    <w:rsid w:val="00934E50"/>
    <w:rsid w:val="00935F5B"/>
    <w:rsid w:val="00937288"/>
    <w:rsid w:val="00937696"/>
    <w:rsid w:val="009468BC"/>
    <w:rsid w:val="00947FAE"/>
    <w:rsid w:val="009607F0"/>
    <w:rsid w:val="009616DF"/>
    <w:rsid w:val="00963123"/>
    <w:rsid w:val="009645B0"/>
    <w:rsid w:val="009647E1"/>
    <w:rsid w:val="0096542F"/>
    <w:rsid w:val="00967FA7"/>
    <w:rsid w:val="00971645"/>
    <w:rsid w:val="00977919"/>
    <w:rsid w:val="00983000"/>
    <w:rsid w:val="009870FA"/>
    <w:rsid w:val="009921C3"/>
    <w:rsid w:val="00994685"/>
    <w:rsid w:val="0099551D"/>
    <w:rsid w:val="009A5897"/>
    <w:rsid w:val="009A5CA1"/>
    <w:rsid w:val="009A5F24"/>
    <w:rsid w:val="009B0B3E"/>
    <w:rsid w:val="009B1913"/>
    <w:rsid w:val="009B1BF1"/>
    <w:rsid w:val="009B53DF"/>
    <w:rsid w:val="009B6657"/>
    <w:rsid w:val="009B6966"/>
    <w:rsid w:val="009C3EA8"/>
    <w:rsid w:val="009C58EC"/>
    <w:rsid w:val="009D0EB5"/>
    <w:rsid w:val="009D1165"/>
    <w:rsid w:val="009D14F9"/>
    <w:rsid w:val="009D2B74"/>
    <w:rsid w:val="009D2F2B"/>
    <w:rsid w:val="009D63FF"/>
    <w:rsid w:val="009E175D"/>
    <w:rsid w:val="009E3CC2"/>
    <w:rsid w:val="009E59E2"/>
    <w:rsid w:val="009F0585"/>
    <w:rsid w:val="009F06BD"/>
    <w:rsid w:val="009F1AA7"/>
    <w:rsid w:val="009F2A4D"/>
    <w:rsid w:val="00A00828"/>
    <w:rsid w:val="00A0099C"/>
    <w:rsid w:val="00A03290"/>
    <w:rsid w:val="00A0387E"/>
    <w:rsid w:val="00A04FC5"/>
    <w:rsid w:val="00A05BFD"/>
    <w:rsid w:val="00A07490"/>
    <w:rsid w:val="00A10655"/>
    <w:rsid w:val="00A12B64"/>
    <w:rsid w:val="00A16F9D"/>
    <w:rsid w:val="00A22C38"/>
    <w:rsid w:val="00A22D3C"/>
    <w:rsid w:val="00A25193"/>
    <w:rsid w:val="00A26E80"/>
    <w:rsid w:val="00A2793F"/>
    <w:rsid w:val="00A31AE8"/>
    <w:rsid w:val="00A3739D"/>
    <w:rsid w:val="00A3761F"/>
    <w:rsid w:val="00A37DDA"/>
    <w:rsid w:val="00A425BB"/>
    <w:rsid w:val="00A45005"/>
    <w:rsid w:val="00A454AF"/>
    <w:rsid w:val="00A53CF0"/>
    <w:rsid w:val="00A66DD9"/>
    <w:rsid w:val="00A7620F"/>
    <w:rsid w:val="00A76790"/>
    <w:rsid w:val="00A808FE"/>
    <w:rsid w:val="00A86E3C"/>
    <w:rsid w:val="00A925EC"/>
    <w:rsid w:val="00A929AA"/>
    <w:rsid w:val="00A92B6B"/>
    <w:rsid w:val="00A95B41"/>
    <w:rsid w:val="00AA1703"/>
    <w:rsid w:val="00AA541E"/>
    <w:rsid w:val="00AB36C9"/>
    <w:rsid w:val="00AC50BB"/>
    <w:rsid w:val="00AC62BD"/>
    <w:rsid w:val="00AD0DA4"/>
    <w:rsid w:val="00AD2E2C"/>
    <w:rsid w:val="00AD4169"/>
    <w:rsid w:val="00AE193F"/>
    <w:rsid w:val="00AE25C6"/>
    <w:rsid w:val="00AE2A8A"/>
    <w:rsid w:val="00AE306C"/>
    <w:rsid w:val="00AF28C1"/>
    <w:rsid w:val="00B01D4F"/>
    <w:rsid w:val="00B02EF1"/>
    <w:rsid w:val="00B07C97"/>
    <w:rsid w:val="00B10BD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083"/>
    <w:rsid w:val="00B343CC"/>
    <w:rsid w:val="00B35659"/>
    <w:rsid w:val="00B37706"/>
    <w:rsid w:val="00B40AD0"/>
    <w:rsid w:val="00B42180"/>
    <w:rsid w:val="00B5084A"/>
    <w:rsid w:val="00B53AA9"/>
    <w:rsid w:val="00B606A1"/>
    <w:rsid w:val="00B614F7"/>
    <w:rsid w:val="00B61B26"/>
    <w:rsid w:val="00B65E6B"/>
    <w:rsid w:val="00B66337"/>
    <w:rsid w:val="00B674EB"/>
    <w:rsid w:val="00B675B2"/>
    <w:rsid w:val="00B8064B"/>
    <w:rsid w:val="00B81261"/>
    <w:rsid w:val="00B8223E"/>
    <w:rsid w:val="00B832AE"/>
    <w:rsid w:val="00B86678"/>
    <w:rsid w:val="00B92F9B"/>
    <w:rsid w:val="00B941B3"/>
    <w:rsid w:val="00B94F0C"/>
    <w:rsid w:val="00B96513"/>
    <w:rsid w:val="00BA1A56"/>
    <w:rsid w:val="00BA1D47"/>
    <w:rsid w:val="00BA21DD"/>
    <w:rsid w:val="00BA66F0"/>
    <w:rsid w:val="00BB07D7"/>
    <w:rsid w:val="00BB1BA8"/>
    <w:rsid w:val="00BB2239"/>
    <w:rsid w:val="00BB2AE7"/>
    <w:rsid w:val="00BB6464"/>
    <w:rsid w:val="00BC0A82"/>
    <w:rsid w:val="00BC1765"/>
    <w:rsid w:val="00BC1B4C"/>
    <w:rsid w:val="00BC1BB8"/>
    <w:rsid w:val="00BC5ED5"/>
    <w:rsid w:val="00BD7FE1"/>
    <w:rsid w:val="00BE37CA"/>
    <w:rsid w:val="00BE6144"/>
    <w:rsid w:val="00BE635A"/>
    <w:rsid w:val="00BF17E9"/>
    <w:rsid w:val="00BF2ABB"/>
    <w:rsid w:val="00BF5099"/>
    <w:rsid w:val="00C10B5E"/>
    <w:rsid w:val="00C10BA3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3CD3"/>
    <w:rsid w:val="00C64EA3"/>
    <w:rsid w:val="00C650E2"/>
    <w:rsid w:val="00C72867"/>
    <w:rsid w:val="00C75E81"/>
    <w:rsid w:val="00C86609"/>
    <w:rsid w:val="00C87257"/>
    <w:rsid w:val="00C919C3"/>
    <w:rsid w:val="00C91E2C"/>
    <w:rsid w:val="00C92B4C"/>
    <w:rsid w:val="00C954F6"/>
    <w:rsid w:val="00C96318"/>
    <w:rsid w:val="00CA299C"/>
    <w:rsid w:val="00CA36A0"/>
    <w:rsid w:val="00CA6BC5"/>
    <w:rsid w:val="00CB55CF"/>
    <w:rsid w:val="00CC2F1A"/>
    <w:rsid w:val="00CC571B"/>
    <w:rsid w:val="00CC61CD"/>
    <w:rsid w:val="00CC6C02"/>
    <w:rsid w:val="00CC737B"/>
    <w:rsid w:val="00CD08FF"/>
    <w:rsid w:val="00CD3725"/>
    <w:rsid w:val="00CD5011"/>
    <w:rsid w:val="00CD51A3"/>
    <w:rsid w:val="00CE0409"/>
    <w:rsid w:val="00CE640F"/>
    <w:rsid w:val="00CE65F5"/>
    <w:rsid w:val="00CE76BC"/>
    <w:rsid w:val="00CF5190"/>
    <w:rsid w:val="00CF540E"/>
    <w:rsid w:val="00D02F07"/>
    <w:rsid w:val="00D0783C"/>
    <w:rsid w:val="00D12241"/>
    <w:rsid w:val="00D15D88"/>
    <w:rsid w:val="00D27D49"/>
    <w:rsid w:val="00D27EBE"/>
    <w:rsid w:val="00D30BE8"/>
    <w:rsid w:val="00D32BCF"/>
    <w:rsid w:val="00D34336"/>
    <w:rsid w:val="00D35D55"/>
    <w:rsid w:val="00D36A49"/>
    <w:rsid w:val="00D37219"/>
    <w:rsid w:val="00D517C6"/>
    <w:rsid w:val="00D5309E"/>
    <w:rsid w:val="00D572D6"/>
    <w:rsid w:val="00D71D84"/>
    <w:rsid w:val="00D72464"/>
    <w:rsid w:val="00D72A57"/>
    <w:rsid w:val="00D74F59"/>
    <w:rsid w:val="00D768EB"/>
    <w:rsid w:val="00D81E17"/>
    <w:rsid w:val="00D82D1E"/>
    <w:rsid w:val="00D832D9"/>
    <w:rsid w:val="00D83EC2"/>
    <w:rsid w:val="00D90F00"/>
    <w:rsid w:val="00D91982"/>
    <w:rsid w:val="00D94EDC"/>
    <w:rsid w:val="00D95883"/>
    <w:rsid w:val="00D971FF"/>
    <w:rsid w:val="00D975C0"/>
    <w:rsid w:val="00DA5285"/>
    <w:rsid w:val="00DB0B54"/>
    <w:rsid w:val="00DB191D"/>
    <w:rsid w:val="00DB4F91"/>
    <w:rsid w:val="00DB5FF1"/>
    <w:rsid w:val="00DB6D0A"/>
    <w:rsid w:val="00DB6F48"/>
    <w:rsid w:val="00DC06BE"/>
    <w:rsid w:val="00DC1F0F"/>
    <w:rsid w:val="00DC3117"/>
    <w:rsid w:val="00DC3315"/>
    <w:rsid w:val="00DC4246"/>
    <w:rsid w:val="00DC5DD9"/>
    <w:rsid w:val="00DC6D2D"/>
    <w:rsid w:val="00DD4E59"/>
    <w:rsid w:val="00DE33B5"/>
    <w:rsid w:val="00DE5E18"/>
    <w:rsid w:val="00DF0487"/>
    <w:rsid w:val="00DF261D"/>
    <w:rsid w:val="00DF5AEE"/>
    <w:rsid w:val="00DF5EA4"/>
    <w:rsid w:val="00E02681"/>
    <w:rsid w:val="00E02792"/>
    <w:rsid w:val="00E034D8"/>
    <w:rsid w:val="00E036F8"/>
    <w:rsid w:val="00E04CC0"/>
    <w:rsid w:val="00E104BC"/>
    <w:rsid w:val="00E15816"/>
    <w:rsid w:val="00E160D5"/>
    <w:rsid w:val="00E20424"/>
    <w:rsid w:val="00E235CB"/>
    <w:rsid w:val="00E239FF"/>
    <w:rsid w:val="00E262C7"/>
    <w:rsid w:val="00E27D7B"/>
    <w:rsid w:val="00E30556"/>
    <w:rsid w:val="00E30981"/>
    <w:rsid w:val="00E32991"/>
    <w:rsid w:val="00E33136"/>
    <w:rsid w:val="00E34D7C"/>
    <w:rsid w:val="00E3598A"/>
    <w:rsid w:val="00E3723D"/>
    <w:rsid w:val="00E418ED"/>
    <w:rsid w:val="00E43797"/>
    <w:rsid w:val="00E448F0"/>
    <w:rsid w:val="00E44C89"/>
    <w:rsid w:val="00E457A6"/>
    <w:rsid w:val="00E60D2F"/>
    <w:rsid w:val="00E61BA2"/>
    <w:rsid w:val="00E63864"/>
    <w:rsid w:val="00E6392F"/>
    <w:rsid w:val="00E6403F"/>
    <w:rsid w:val="00E72EF6"/>
    <w:rsid w:val="00E75451"/>
    <w:rsid w:val="00E770C4"/>
    <w:rsid w:val="00E77D8C"/>
    <w:rsid w:val="00E8228A"/>
    <w:rsid w:val="00E84C5A"/>
    <w:rsid w:val="00E853CA"/>
    <w:rsid w:val="00E856E4"/>
    <w:rsid w:val="00E861DB"/>
    <w:rsid w:val="00E908F1"/>
    <w:rsid w:val="00E93406"/>
    <w:rsid w:val="00E956C5"/>
    <w:rsid w:val="00E95C39"/>
    <w:rsid w:val="00EA06A6"/>
    <w:rsid w:val="00EA2C39"/>
    <w:rsid w:val="00EA3E48"/>
    <w:rsid w:val="00EA56C0"/>
    <w:rsid w:val="00EA7F63"/>
    <w:rsid w:val="00EB0A3C"/>
    <w:rsid w:val="00EB0A96"/>
    <w:rsid w:val="00EB290E"/>
    <w:rsid w:val="00EB77F9"/>
    <w:rsid w:val="00EB7E35"/>
    <w:rsid w:val="00EC070E"/>
    <w:rsid w:val="00EC3A6C"/>
    <w:rsid w:val="00EC5769"/>
    <w:rsid w:val="00EC7D00"/>
    <w:rsid w:val="00ED0304"/>
    <w:rsid w:val="00ED4B69"/>
    <w:rsid w:val="00ED4FF7"/>
    <w:rsid w:val="00ED5B7B"/>
    <w:rsid w:val="00ED6373"/>
    <w:rsid w:val="00EE38FA"/>
    <w:rsid w:val="00EE3E2C"/>
    <w:rsid w:val="00EE5D23"/>
    <w:rsid w:val="00EE750D"/>
    <w:rsid w:val="00EF051F"/>
    <w:rsid w:val="00EF0531"/>
    <w:rsid w:val="00EF3CA4"/>
    <w:rsid w:val="00EF49A8"/>
    <w:rsid w:val="00EF4C54"/>
    <w:rsid w:val="00EF7859"/>
    <w:rsid w:val="00F014DA"/>
    <w:rsid w:val="00F01C7B"/>
    <w:rsid w:val="00F02591"/>
    <w:rsid w:val="00F04FA3"/>
    <w:rsid w:val="00F07AD3"/>
    <w:rsid w:val="00F14481"/>
    <w:rsid w:val="00F15931"/>
    <w:rsid w:val="00F275C6"/>
    <w:rsid w:val="00F33A02"/>
    <w:rsid w:val="00F361BB"/>
    <w:rsid w:val="00F4405C"/>
    <w:rsid w:val="00F45E8F"/>
    <w:rsid w:val="00F467B9"/>
    <w:rsid w:val="00F50124"/>
    <w:rsid w:val="00F501FE"/>
    <w:rsid w:val="00F53698"/>
    <w:rsid w:val="00F53A58"/>
    <w:rsid w:val="00F549DF"/>
    <w:rsid w:val="00F5696E"/>
    <w:rsid w:val="00F60EFF"/>
    <w:rsid w:val="00F67D2D"/>
    <w:rsid w:val="00F7015A"/>
    <w:rsid w:val="00F858F2"/>
    <w:rsid w:val="00F85E79"/>
    <w:rsid w:val="00F860CC"/>
    <w:rsid w:val="00F86864"/>
    <w:rsid w:val="00F92577"/>
    <w:rsid w:val="00F94398"/>
    <w:rsid w:val="00FA40DD"/>
    <w:rsid w:val="00FA5F48"/>
    <w:rsid w:val="00FB2B56"/>
    <w:rsid w:val="00FB3CC5"/>
    <w:rsid w:val="00FB547C"/>
    <w:rsid w:val="00FB55D5"/>
    <w:rsid w:val="00FB7F9B"/>
    <w:rsid w:val="00FC12BF"/>
    <w:rsid w:val="00FC1F30"/>
    <w:rsid w:val="00FC2C60"/>
    <w:rsid w:val="00FC4C2C"/>
    <w:rsid w:val="00FC6E05"/>
    <w:rsid w:val="00FD3BB2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FC98D"/>
  <w15:docId w15:val="{91220FEF-0237-4E16-B803-5259357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3CA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3C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3C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83C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83C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83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425BB"/>
    <w:rPr>
      <w:color w:val="8C479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25569"/>
    <w:rPr>
      <w:i/>
      <w:iCs/>
    </w:rPr>
  </w:style>
  <w:style w:type="paragraph" w:customStyle="1" w:styleId="Default">
    <w:name w:val="Default"/>
    <w:rsid w:val="00535F84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8E0CB6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/>
    </w:rPr>
  </w:style>
  <w:style w:type="table" w:customStyle="1" w:styleId="TableGrid1">
    <w:name w:val="Table Grid1"/>
    <w:basedOn w:val="TableNormal"/>
    <w:next w:val="TableGrid"/>
    <w:rsid w:val="00FA5F4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th1\AppData\Local\Microsoft\Windows\INetCache\IE\BP6NBF88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A299B-58BE-4631-8ADE-E3CE6F17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12</TotalTime>
  <Pages>1</Pages>
  <Words>41</Words>
  <Characters>256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5 - Certificate of professional training</vt:lpstr>
    </vt:vector>
  </TitlesOfParts>
  <Company>Industry, Tourism and Trade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Certificate of professional training</dc:title>
  <dc:creator>Northern Territory Government</dc:creator>
  <cp:lastModifiedBy>Amanda de Vries</cp:lastModifiedBy>
  <cp:revision>11</cp:revision>
  <cp:lastPrinted>2022-02-24T04:15:00Z</cp:lastPrinted>
  <dcterms:created xsi:type="dcterms:W3CDTF">2023-06-02T02:47:00Z</dcterms:created>
  <dcterms:modified xsi:type="dcterms:W3CDTF">2024-04-03T04:05:00Z</dcterms:modified>
</cp:coreProperties>
</file>