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"/>
        <w:gridCol w:w="699"/>
        <w:gridCol w:w="587"/>
        <w:gridCol w:w="993"/>
        <w:gridCol w:w="547"/>
        <w:gridCol w:w="151"/>
        <w:gridCol w:w="4385"/>
        <w:gridCol w:w="303"/>
        <w:gridCol w:w="1266"/>
        <w:gridCol w:w="1691"/>
        <w:gridCol w:w="20"/>
      </w:tblGrid>
      <w:tr w:rsidR="00D93D14" w:rsidRPr="00F27A84" w:rsidTr="00AC0AE7">
        <w:trPr>
          <w:gridAfter w:val="1"/>
          <w:wAfter w:w="20" w:type="dxa"/>
          <w:trHeight w:val="204"/>
        </w:trPr>
        <w:tc>
          <w:tcPr>
            <w:tcW w:w="10642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44084" w:rsidRPr="00B614E9" w:rsidRDefault="00D93D14" w:rsidP="00B614E9">
            <w:pPr>
              <w:spacing w:before="120" w:after="120"/>
              <w:jc w:val="center"/>
              <w:rPr>
                <w:rFonts w:ascii="Lato Semibold" w:eastAsia="Times New Roman" w:hAnsi="Lato Semibold"/>
                <w:i/>
                <w:color w:val="1F1F5F"/>
                <w:kern w:val="32"/>
                <w:sz w:val="40"/>
                <w:szCs w:val="32"/>
              </w:rPr>
            </w:pPr>
            <w:r w:rsidRPr="00944084">
              <w:rPr>
                <w:rFonts w:ascii="Lato Semibold" w:eastAsia="Times New Roman" w:hAnsi="Lato Semibold"/>
                <w:i/>
                <w:color w:val="1F1F5F"/>
                <w:kern w:val="32"/>
                <w:sz w:val="40"/>
                <w:szCs w:val="32"/>
              </w:rPr>
              <w:t>Licensed Surveyors Act 1983</w:t>
            </w:r>
          </w:p>
        </w:tc>
      </w:tr>
      <w:tr w:rsidR="00D93D14" w:rsidRPr="00F27A84" w:rsidTr="00944084">
        <w:trPr>
          <w:gridAfter w:val="1"/>
          <w:wAfter w:w="20" w:type="dxa"/>
          <w:trHeight w:val="204"/>
        </w:trPr>
        <w:tc>
          <w:tcPr>
            <w:tcW w:w="2846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93D14" w:rsidRPr="00F27A84" w:rsidRDefault="00944084" w:rsidP="00AC0AE7">
            <w:pPr>
              <w:keepNext/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Graduate surveyor name</w:t>
            </w:r>
          </w:p>
        </w:tc>
        <w:tc>
          <w:tcPr>
            <w:tcW w:w="7796" w:type="dxa"/>
            <w:gridSpan w:val="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Pr="00F27A84" w:rsidRDefault="00D93D14" w:rsidP="00AC0AE7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D93D14" w:rsidRPr="003E557D" w:rsidTr="00D93D14">
        <w:trPr>
          <w:gridAfter w:val="1"/>
          <w:wAfter w:w="20" w:type="dxa"/>
          <w:trHeight w:val="354"/>
        </w:trPr>
        <w:tc>
          <w:tcPr>
            <w:tcW w:w="7382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93D14" w:rsidRPr="003E557D" w:rsidRDefault="00944084" w:rsidP="00AC0AE7">
            <w:pPr>
              <w:pStyle w:val="TableParagraph"/>
              <w:spacing w:before="60" w:after="60" w:line="270" w:lineRule="atLeast"/>
              <w:ind w:left="114" w:right="99" w:firstLine="1"/>
              <w:rPr>
                <w:spacing w:val="-2"/>
              </w:rPr>
            </w:pPr>
            <w:r>
              <w:rPr>
                <w:spacing w:val="-2"/>
              </w:rPr>
              <w:t>Competency in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93D14" w:rsidRPr="003E557D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spacing w:val="-2"/>
              </w:rPr>
            </w:pPr>
            <w:r w:rsidRPr="003E557D">
              <w:rPr>
                <w:spacing w:val="-2"/>
              </w:rPr>
              <w:t>Status</w:t>
            </w: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93D14" w:rsidRPr="003E557D" w:rsidRDefault="00D93D14" w:rsidP="00AC0AE7">
            <w:pPr>
              <w:pStyle w:val="TableParagraph"/>
              <w:spacing w:before="60" w:after="60"/>
              <w:ind w:right="22"/>
              <w:rPr>
                <w:spacing w:val="-2"/>
              </w:rPr>
            </w:pPr>
            <w:r w:rsidRPr="003E557D">
              <w:rPr>
                <w:spacing w:val="-2"/>
              </w:rPr>
              <w:t>Date achieved</w:t>
            </w:r>
          </w:p>
        </w:tc>
      </w:tr>
      <w:tr w:rsidR="00D93D14" w:rsidTr="00D93D14">
        <w:trPr>
          <w:gridAfter w:val="1"/>
          <w:wAfter w:w="20" w:type="dxa"/>
          <w:trHeight w:val="162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 w:rsidRPr="003E557D">
              <w:t>5.1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Work</w:t>
            </w:r>
            <w:r w:rsidRPr="009402A3">
              <w:rPr>
                <w:spacing w:val="-3"/>
              </w:rPr>
              <w:t xml:space="preserve"> </w:t>
            </w:r>
            <w:r w:rsidRPr="009402A3">
              <w:t>Health</w:t>
            </w:r>
            <w:r w:rsidRPr="009402A3">
              <w:rPr>
                <w:spacing w:val="-2"/>
              </w:rPr>
              <w:t xml:space="preserve"> </w:t>
            </w:r>
            <w:r w:rsidRPr="009402A3">
              <w:t>and Safety</w:t>
            </w:r>
            <w:r w:rsidRPr="009402A3">
              <w:rPr>
                <w:spacing w:val="-3"/>
              </w:rPr>
              <w:t xml:space="preserve"> </w:t>
            </w:r>
            <w:r w:rsidRPr="009402A3">
              <w:rPr>
                <w:spacing w:val="-2"/>
              </w:rPr>
              <w:t>Practices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82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 w:rsidRPr="003E557D">
              <w:t>5.2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Practical</w:t>
            </w:r>
            <w:r w:rsidRPr="009402A3">
              <w:rPr>
                <w:spacing w:val="-3"/>
              </w:rPr>
              <w:t xml:space="preserve"> </w:t>
            </w:r>
            <w:r w:rsidRPr="009402A3">
              <w:t>Field</w:t>
            </w:r>
            <w:r w:rsidRPr="009402A3">
              <w:rPr>
                <w:spacing w:val="-2"/>
              </w:rPr>
              <w:t xml:space="preserve"> skills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424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 w:rsidRPr="003E557D">
              <w:t>5.3</w:t>
            </w:r>
            <w:r w:rsidR="00C66E5B">
              <w:t>a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Urban</w:t>
            </w:r>
            <w:r w:rsidRPr="009402A3">
              <w:rPr>
                <w:spacing w:val="-6"/>
              </w:rPr>
              <w:t xml:space="preserve"> </w:t>
            </w:r>
            <w:r w:rsidRPr="009402A3">
              <w:t>Cadastral</w:t>
            </w:r>
            <w:r w:rsidRPr="009402A3">
              <w:rPr>
                <w:spacing w:val="-9"/>
              </w:rPr>
              <w:t xml:space="preserve"> </w:t>
            </w:r>
            <w:r w:rsidRPr="009402A3">
              <w:t>Re-Establishment</w:t>
            </w:r>
            <w:r w:rsidRPr="009402A3">
              <w:rPr>
                <w:spacing w:val="-8"/>
              </w:rPr>
              <w:t xml:space="preserve"> </w:t>
            </w:r>
            <w:r w:rsidRPr="009402A3">
              <w:t>of</w:t>
            </w:r>
            <w:r w:rsidRPr="009402A3">
              <w:rPr>
                <w:spacing w:val="-8"/>
              </w:rPr>
              <w:t xml:space="preserve"> </w:t>
            </w:r>
            <w:r w:rsidRPr="009402A3">
              <w:t>Alignments</w:t>
            </w:r>
            <w:r w:rsidRPr="009402A3">
              <w:rPr>
                <w:spacing w:val="-9"/>
              </w:rPr>
              <w:t xml:space="preserve"> </w:t>
            </w:r>
            <w:r w:rsidRPr="009402A3">
              <w:t>(at least 5 surveys)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40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 w:rsidRPr="003E557D">
              <w:t>5.</w:t>
            </w:r>
            <w:r w:rsidR="00C66E5B">
              <w:t>3b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Rural</w:t>
            </w:r>
            <w:r w:rsidRPr="009402A3">
              <w:rPr>
                <w:spacing w:val="-8"/>
              </w:rPr>
              <w:t xml:space="preserve"> </w:t>
            </w:r>
            <w:r w:rsidRPr="009402A3">
              <w:t>Cadastral</w:t>
            </w:r>
            <w:r w:rsidRPr="009402A3">
              <w:rPr>
                <w:spacing w:val="-8"/>
              </w:rPr>
              <w:t xml:space="preserve"> </w:t>
            </w:r>
            <w:r w:rsidRPr="009402A3">
              <w:t>Re-Establishment</w:t>
            </w:r>
            <w:r w:rsidRPr="009402A3">
              <w:rPr>
                <w:spacing w:val="-8"/>
              </w:rPr>
              <w:t xml:space="preserve"> </w:t>
            </w:r>
            <w:r w:rsidRPr="009402A3">
              <w:t>of</w:t>
            </w:r>
            <w:r w:rsidRPr="009402A3">
              <w:rPr>
                <w:spacing w:val="-8"/>
              </w:rPr>
              <w:t xml:space="preserve"> </w:t>
            </w:r>
            <w:r w:rsidRPr="009402A3">
              <w:t>Alignments</w:t>
            </w:r>
            <w:r w:rsidRPr="009402A3">
              <w:rPr>
                <w:spacing w:val="-9"/>
              </w:rPr>
              <w:t xml:space="preserve"> </w:t>
            </w:r>
            <w:r w:rsidRPr="009402A3">
              <w:t>(at least 5 surveys)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74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 w:rsidRPr="003E557D">
              <w:t>5.</w:t>
            </w:r>
            <w:r w:rsidR="00C66E5B">
              <w:t>4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Geodetic</w:t>
            </w:r>
            <w:r w:rsidRPr="009402A3">
              <w:rPr>
                <w:spacing w:val="-2"/>
              </w:rPr>
              <w:t xml:space="preserve"> </w:t>
            </w:r>
            <w:r w:rsidRPr="009402A3">
              <w:t>Survey</w:t>
            </w:r>
            <w:r w:rsidRPr="009402A3">
              <w:rPr>
                <w:spacing w:val="-3"/>
              </w:rPr>
              <w:t xml:space="preserve"> </w:t>
            </w:r>
            <w:r w:rsidRPr="009402A3">
              <w:rPr>
                <w:spacing w:val="-2"/>
              </w:rPr>
              <w:t>Datums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94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spacing w:before="60" w:after="60"/>
            </w:pPr>
            <w:r w:rsidRPr="003E557D">
              <w:t>5.</w:t>
            </w:r>
            <w:r w:rsidR="00C66E5B">
              <w:t>5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Survey</w:t>
            </w:r>
            <w:r w:rsidRPr="009402A3">
              <w:rPr>
                <w:spacing w:val="-2"/>
              </w:rPr>
              <w:t xml:space="preserve"> Accuracy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86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339"/>
                <w:tab w:val="left" w:pos="457"/>
              </w:tabs>
              <w:spacing w:before="60" w:after="60"/>
            </w:pPr>
            <w:r w:rsidRPr="003E557D">
              <w:t>5.</w:t>
            </w:r>
            <w:r w:rsidR="00C66E5B">
              <w:t>6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 xml:space="preserve">Team </w:t>
            </w:r>
            <w:r w:rsidRPr="009402A3">
              <w:rPr>
                <w:spacing w:val="-2"/>
              </w:rPr>
              <w:t>Leadership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07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339"/>
                <w:tab w:val="left" w:pos="457"/>
              </w:tabs>
              <w:spacing w:before="60" w:after="60"/>
            </w:pPr>
            <w:r w:rsidRPr="003E557D">
              <w:t>5.</w:t>
            </w:r>
            <w:r w:rsidR="00C66E5B">
              <w:t>7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Survey</w:t>
            </w:r>
            <w:r w:rsidRPr="009402A3">
              <w:rPr>
                <w:spacing w:val="-5"/>
              </w:rPr>
              <w:t xml:space="preserve"> </w:t>
            </w:r>
            <w:r w:rsidRPr="009402A3">
              <w:t>Information</w:t>
            </w:r>
            <w:r w:rsidRPr="009402A3">
              <w:rPr>
                <w:spacing w:val="-2"/>
              </w:rPr>
              <w:t xml:space="preserve"> </w:t>
            </w:r>
            <w:r w:rsidRPr="009402A3">
              <w:t>and</w:t>
            </w:r>
            <w:r w:rsidRPr="009402A3">
              <w:rPr>
                <w:spacing w:val="-3"/>
              </w:rPr>
              <w:t xml:space="preserve"> </w:t>
            </w:r>
            <w:r w:rsidRPr="009402A3">
              <w:rPr>
                <w:spacing w:val="-2"/>
              </w:rPr>
              <w:t>Records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40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339"/>
                <w:tab w:val="left" w:pos="457"/>
              </w:tabs>
              <w:spacing w:before="60" w:after="60"/>
            </w:pPr>
            <w:r w:rsidRPr="003E557D">
              <w:t>5.</w:t>
            </w:r>
            <w:r w:rsidR="00C66E5B">
              <w:t>8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 xml:space="preserve">Survey </w:t>
            </w:r>
            <w:r w:rsidRPr="009402A3">
              <w:rPr>
                <w:spacing w:val="-2"/>
              </w:rPr>
              <w:t>Computations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60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339"/>
                <w:tab w:val="left" w:pos="457"/>
              </w:tabs>
              <w:spacing w:before="60" w:after="60"/>
            </w:pPr>
            <w:r w:rsidRPr="003E557D">
              <w:t>5.</w:t>
            </w:r>
            <w:r w:rsidR="00C66E5B">
              <w:t>9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 w:rsidRPr="009402A3">
              <w:t>Survey</w:t>
            </w:r>
            <w:r w:rsidRPr="009402A3">
              <w:rPr>
                <w:spacing w:val="-3"/>
              </w:rPr>
              <w:t xml:space="preserve"> </w:t>
            </w:r>
            <w:r w:rsidRPr="009402A3">
              <w:t>Examination</w:t>
            </w:r>
            <w:r w:rsidRPr="009402A3">
              <w:rPr>
                <w:spacing w:val="-1"/>
              </w:rPr>
              <w:t xml:space="preserve"> </w:t>
            </w:r>
            <w:r w:rsidRPr="009402A3">
              <w:t>and</w:t>
            </w:r>
            <w:r w:rsidRPr="009402A3">
              <w:rPr>
                <w:spacing w:val="-4"/>
              </w:rPr>
              <w:t xml:space="preserve"> </w:t>
            </w:r>
            <w:r w:rsidRPr="009402A3">
              <w:t>Plan</w:t>
            </w:r>
            <w:r w:rsidRPr="009402A3">
              <w:rPr>
                <w:spacing w:val="-3"/>
              </w:rPr>
              <w:t xml:space="preserve"> </w:t>
            </w:r>
            <w:r w:rsidRPr="009402A3">
              <w:rPr>
                <w:spacing w:val="-2"/>
              </w:rPr>
              <w:t>Drafting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C66E5B" w:rsidTr="00D93D14">
        <w:trPr>
          <w:gridAfter w:val="1"/>
          <w:wAfter w:w="20" w:type="dxa"/>
          <w:trHeight w:val="138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66E5B" w:rsidRPr="003E557D" w:rsidRDefault="00C66E5B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5.10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66E5B" w:rsidRPr="009402A3" w:rsidDel="00DC7873" w:rsidRDefault="00C66E5B" w:rsidP="000F5620">
            <w:pPr>
              <w:pStyle w:val="TableParagraph"/>
              <w:spacing w:before="60" w:after="60" w:line="270" w:lineRule="atLeast"/>
            </w:pPr>
            <w:r>
              <w:t>Survey Documentation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66E5B" w:rsidRDefault="00C66E5B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66E5B" w:rsidRDefault="00C66E5B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38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 w:rsidRPr="003E557D">
              <w:t>5.11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C7873" w:rsidP="00AC0AE7">
            <w:pPr>
              <w:pStyle w:val="TableParagraph"/>
              <w:spacing w:before="60" w:after="60" w:line="270" w:lineRule="atLeast"/>
              <w:ind w:left="31" w:firstLine="1"/>
              <w:rPr>
                <w:b/>
                <w:spacing w:val="-2"/>
              </w:rPr>
            </w:pPr>
            <w:r>
              <w:t>Calibration of Survey Equipment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301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5.12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Code</w:t>
            </w:r>
            <w:r w:rsidRPr="009402A3">
              <w:rPr>
                <w:spacing w:val="-1"/>
              </w:rPr>
              <w:t xml:space="preserve"> </w:t>
            </w:r>
            <w:r w:rsidRPr="009402A3">
              <w:t>of</w:t>
            </w:r>
            <w:r w:rsidRPr="009402A3">
              <w:rPr>
                <w:spacing w:val="-1"/>
              </w:rPr>
              <w:t xml:space="preserve"> </w:t>
            </w:r>
            <w:r w:rsidRPr="009402A3">
              <w:t>Practice</w:t>
            </w:r>
            <w:r w:rsidRPr="009402A3">
              <w:rPr>
                <w:spacing w:val="-1"/>
              </w:rPr>
              <w:t xml:space="preserve"> </w:t>
            </w:r>
            <w:r w:rsidRPr="009402A3">
              <w:rPr>
                <w:spacing w:val="-2"/>
              </w:rPr>
              <w:t>(Ethics)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50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5.13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Client</w:t>
            </w:r>
            <w:r w:rsidRPr="009402A3">
              <w:rPr>
                <w:spacing w:val="-3"/>
              </w:rPr>
              <w:t xml:space="preserve"> </w:t>
            </w:r>
            <w:r w:rsidRPr="009402A3">
              <w:t>Instructions</w:t>
            </w:r>
            <w:r w:rsidRPr="009402A3">
              <w:rPr>
                <w:spacing w:val="-4"/>
              </w:rPr>
              <w:t xml:space="preserve"> </w:t>
            </w:r>
            <w:r w:rsidRPr="009402A3">
              <w:t>and</w:t>
            </w:r>
            <w:r w:rsidRPr="009402A3">
              <w:rPr>
                <w:spacing w:val="-2"/>
              </w:rPr>
              <w:t xml:space="preserve"> Liaison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84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5.14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Knowledge</w:t>
            </w:r>
            <w:r w:rsidRPr="009402A3">
              <w:rPr>
                <w:spacing w:val="-4"/>
              </w:rPr>
              <w:t xml:space="preserve"> </w:t>
            </w:r>
            <w:r w:rsidRPr="009402A3">
              <w:t>of</w:t>
            </w:r>
            <w:r w:rsidRPr="009402A3">
              <w:rPr>
                <w:spacing w:val="-3"/>
              </w:rPr>
              <w:t xml:space="preserve"> </w:t>
            </w:r>
            <w:r w:rsidRPr="009402A3">
              <w:t>Relevant</w:t>
            </w:r>
            <w:r w:rsidRPr="009402A3">
              <w:rPr>
                <w:spacing w:val="-1"/>
              </w:rPr>
              <w:t xml:space="preserve"> </w:t>
            </w:r>
            <w:r w:rsidRPr="009402A3">
              <w:rPr>
                <w:spacing w:val="-2"/>
              </w:rPr>
              <w:t>Legislation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05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5.15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Land</w:t>
            </w:r>
            <w:r w:rsidRPr="009402A3">
              <w:rPr>
                <w:spacing w:val="-4"/>
              </w:rPr>
              <w:t xml:space="preserve"> </w:t>
            </w:r>
            <w:r w:rsidRPr="009402A3">
              <w:t>Development</w:t>
            </w:r>
            <w:r w:rsidRPr="009402A3">
              <w:rPr>
                <w:spacing w:val="-3"/>
              </w:rPr>
              <w:t xml:space="preserve"> </w:t>
            </w:r>
            <w:r w:rsidRPr="009402A3">
              <w:t>Process</w:t>
            </w:r>
            <w:r w:rsidRPr="009402A3">
              <w:rPr>
                <w:spacing w:val="-3"/>
              </w:rPr>
              <w:t xml:space="preserve"> </w:t>
            </w:r>
            <w:r w:rsidRPr="009402A3">
              <w:t>and</w:t>
            </w:r>
            <w:r w:rsidRPr="009402A3">
              <w:rPr>
                <w:spacing w:val="-3"/>
              </w:rPr>
              <w:t xml:space="preserve"> </w:t>
            </w:r>
            <w:r w:rsidRPr="009402A3">
              <w:rPr>
                <w:spacing w:val="-2"/>
              </w:rPr>
              <w:t>Tenure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24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5.16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Survey</w:t>
            </w:r>
            <w:r w:rsidRPr="009402A3">
              <w:rPr>
                <w:spacing w:val="-3"/>
              </w:rPr>
              <w:t xml:space="preserve"> </w:t>
            </w:r>
            <w:r w:rsidRPr="009402A3">
              <w:t>Office</w:t>
            </w:r>
            <w:r w:rsidRPr="009402A3">
              <w:rPr>
                <w:spacing w:val="-2"/>
              </w:rPr>
              <w:t xml:space="preserve"> </w:t>
            </w:r>
            <w:r w:rsidRPr="009402A3">
              <w:t>and</w:t>
            </w:r>
            <w:r w:rsidRPr="009402A3">
              <w:rPr>
                <w:spacing w:val="-3"/>
              </w:rPr>
              <w:t xml:space="preserve"> </w:t>
            </w:r>
            <w:r w:rsidRPr="009402A3">
              <w:t>Quality</w:t>
            </w:r>
            <w:r w:rsidRPr="009402A3">
              <w:rPr>
                <w:spacing w:val="-2"/>
              </w:rPr>
              <w:t xml:space="preserve"> Procedures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44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5.17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Unit</w:t>
            </w:r>
            <w:r w:rsidRPr="009402A3">
              <w:rPr>
                <w:spacing w:val="1"/>
              </w:rPr>
              <w:t xml:space="preserve"> </w:t>
            </w:r>
            <w:r w:rsidRPr="009402A3">
              <w:rPr>
                <w:spacing w:val="-2"/>
              </w:rPr>
              <w:t>Titles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78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5.18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Digital</w:t>
            </w:r>
            <w:r w:rsidRPr="009402A3">
              <w:rPr>
                <w:spacing w:val="-4"/>
              </w:rPr>
              <w:t xml:space="preserve"> </w:t>
            </w:r>
            <w:r w:rsidRPr="009402A3">
              <w:t>Survey</w:t>
            </w:r>
            <w:r w:rsidRPr="009402A3">
              <w:rPr>
                <w:spacing w:val="-2"/>
              </w:rPr>
              <w:t xml:space="preserve"> </w:t>
            </w:r>
            <w:r w:rsidRPr="009402A3">
              <w:rPr>
                <w:spacing w:val="-4"/>
              </w:rPr>
              <w:t>Data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98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5.19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Mining</w:t>
            </w:r>
            <w:r w:rsidRPr="009402A3">
              <w:rPr>
                <w:spacing w:val="-2"/>
              </w:rPr>
              <w:t xml:space="preserve"> Surveys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232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5.20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Engineering,</w:t>
            </w:r>
            <w:r w:rsidRPr="009402A3">
              <w:rPr>
                <w:spacing w:val="-6"/>
              </w:rPr>
              <w:t xml:space="preserve"> </w:t>
            </w:r>
            <w:r w:rsidRPr="009402A3">
              <w:t>Construction</w:t>
            </w:r>
            <w:r w:rsidRPr="009402A3">
              <w:rPr>
                <w:spacing w:val="-3"/>
              </w:rPr>
              <w:t xml:space="preserve"> </w:t>
            </w:r>
            <w:r w:rsidRPr="009402A3">
              <w:t>and</w:t>
            </w:r>
            <w:r w:rsidRPr="009402A3">
              <w:rPr>
                <w:spacing w:val="-4"/>
              </w:rPr>
              <w:t xml:space="preserve"> </w:t>
            </w:r>
            <w:r w:rsidRPr="009402A3">
              <w:t>Structural</w:t>
            </w:r>
            <w:r w:rsidRPr="009402A3">
              <w:rPr>
                <w:spacing w:val="-5"/>
              </w:rPr>
              <w:t xml:space="preserve"> </w:t>
            </w:r>
            <w:r w:rsidRPr="009402A3">
              <w:rPr>
                <w:spacing w:val="-2"/>
              </w:rPr>
              <w:t>Surveys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110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5.21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Global</w:t>
            </w:r>
            <w:r w:rsidRPr="009402A3">
              <w:rPr>
                <w:spacing w:val="-5"/>
              </w:rPr>
              <w:t xml:space="preserve"> </w:t>
            </w:r>
            <w:r w:rsidRPr="009402A3">
              <w:t>Navigation</w:t>
            </w:r>
            <w:r w:rsidRPr="009402A3">
              <w:rPr>
                <w:spacing w:val="-1"/>
              </w:rPr>
              <w:t xml:space="preserve"> </w:t>
            </w:r>
            <w:r w:rsidRPr="009402A3">
              <w:t>Satellite</w:t>
            </w:r>
            <w:r w:rsidRPr="009402A3">
              <w:rPr>
                <w:spacing w:val="-1"/>
              </w:rPr>
              <w:t xml:space="preserve"> </w:t>
            </w:r>
            <w:r w:rsidRPr="009402A3">
              <w:rPr>
                <w:spacing w:val="-2"/>
              </w:rPr>
              <w:t>Systems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Tr="00D93D14">
        <w:trPr>
          <w:gridAfter w:val="1"/>
          <w:wAfter w:w="20" w:type="dxa"/>
          <w:trHeight w:val="47"/>
        </w:trPr>
        <w:tc>
          <w:tcPr>
            <w:tcW w:w="71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3E557D" w:rsidRDefault="00D93D14" w:rsidP="00AC0AE7">
            <w:pPr>
              <w:pStyle w:val="TableParagraph"/>
              <w:tabs>
                <w:tab w:val="left" w:pos="457"/>
              </w:tabs>
              <w:spacing w:before="60" w:after="60"/>
            </w:pPr>
            <w:r>
              <w:t>5.22</w:t>
            </w:r>
          </w:p>
        </w:tc>
        <w:tc>
          <w:tcPr>
            <w:tcW w:w="6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93D14" w:rsidRPr="009402A3" w:rsidRDefault="00D93D14" w:rsidP="00AC0AE7">
            <w:pPr>
              <w:pStyle w:val="TableParagraph"/>
              <w:spacing w:before="60" w:after="60"/>
              <w:ind w:left="31"/>
            </w:pPr>
            <w:r w:rsidRPr="009402A3">
              <w:t>Riparian</w:t>
            </w:r>
            <w:r w:rsidRPr="009402A3">
              <w:rPr>
                <w:spacing w:val="-1"/>
              </w:rPr>
              <w:t xml:space="preserve"> </w:t>
            </w:r>
            <w:r w:rsidRPr="009402A3">
              <w:t>/</w:t>
            </w:r>
            <w:r w:rsidRPr="009402A3">
              <w:rPr>
                <w:spacing w:val="1"/>
              </w:rPr>
              <w:t xml:space="preserve"> </w:t>
            </w:r>
            <w:r w:rsidRPr="009402A3">
              <w:t xml:space="preserve">Tidal </w:t>
            </w:r>
            <w:r w:rsidRPr="009402A3">
              <w:rPr>
                <w:spacing w:val="-2"/>
              </w:rPr>
              <w:t>Boundaries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 w:line="270" w:lineRule="atLeast"/>
              <w:ind w:left="169" w:right="150"/>
              <w:rPr>
                <w:b/>
                <w:spacing w:val="-2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93D14" w:rsidRDefault="00D93D14" w:rsidP="00AC0AE7">
            <w:pPr>
              <w:pStyle w:val="TableParagraph"/>
              <w:spacing w:before="60" w:after="60"/>
              <w:ind w:left="160" w:right="142"/>
              <w:rPr>
                <w:b/>
                <w:spacing w:val="-2"/>
              </w:rPr>
            </w:pPr>
          </w:p>
        </w:tc>
      </w:tr>
      <w:tr w:rsidR="00D93D14" w:rsidRPr="003E557D" w:rsidTr="00AC0AE7">
        <w:trPr>
          <w:gridAfter w:val="1"/>
          <w:wAfter w:w="20" w:type="dxa"/>
          <w:trHeight w:val="1415"/>
        </w:trPr>
        <w:tc>
          <w:tcPr>
            <w:tcW w:w="10642" w:type="dxa"/>
            <w:gridSpan w:val="1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44084" w:rsidRDefault="00D93D14" w:rsidP="00AC0AE7">
            <w:pPr>
              <w:pStyle w:val="TableParagraph"/>
              <w:spacing w:before="60" w:after="60"/>
              <w:ind w:right="142"/>
              <w:rPr>
                <w:rFonts w:asciiTheme="majorHAnsi" w:hAnsiTheme="majorHAnsi"/>
                <w:spacing w:val="-2"/>
              </w:rPr>
            </w:pPr>
            <w:r w:rsidRPr="003E557D">
              <w:rPr>
                <w:rFonts w:asciiTheme="majorHAnsi" w:hAnsiTheme="majorHAnsi"/>
                <w:spacing w:val="-2"/>
              </w:rPr>
              <w:t>Comments</w:t>
            </w:r>
            <w:r>
              <w:rPr>
                <w:rFonts w:asciiTheme="majorHAnsi" w:hAnsiTheme="majorHAnsi"/>
                <w:spacing w:val="-2"/>
              </w:rPr>
              <w:t>:</w:t>
            </w:r>
          </w:p>
          <w:p w:rsidR="00D93D14" w:rsidRPr="00944084" w:rsidRDefault="00944084" w:rsidP="00944084">
            <w:pPr>
              <w:tabs>
                <w:tab w:val="left" w:pos="939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D93D14" w:rsidRPr="003E557D" w:rsidTr="00AC0AE7">
        <w:trPr>
          <w:gridBefore w:val="1"/>
          <w:wBefore w:w="20" w:type="dxa"/>
          <w:trHeight w:val="2336"/>
        </w:trPr>
        <w:tc>
          <w:tcPr>
            <w:tcW w:w="10642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93D14" w:rsidRPr="003F2F49" w:rsidRDefault="007D39E7" w:rsidP="00AC0AE7">
            <w:pPr>
              <w:pStyle w:val="TableParagraph"/>
              <w:spacing w:before="60" w:after="60"/>
              <w:ind w:right="142"/>
              <w:rPr>
                <w:rFonts w:asciiTheme="majorHAnsi" w:hAnsiTheme="majorHAnsi"/>
                <w:spacing w:val="-2"/>
              </w:rPr>
            </w:pPr>
            <w:r>
              <w:rPr>
                <w:rFonts w:asciiTheme="majorHAnsi" w:hAnsiTheme="majorHAnsi"/>
                <w:spacing w:val="-2"/>
              </w:rPr>
              <w:lastRenderedPageBreak/>
              <w:t>Notes:</w:t>
            </w:r>
          </w:p>
          <w:p w:rsidR="00D93D14" w:rsidRPr="003E557D" w:rsidRDefault="00D93D14" w:rsidP="00D93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891"/>
              </w:tabs>
              <w:autoSpaceDE w:val="0"/>
              <w:autoSpaceDN w:val="0"/>
              <w:spacing w:before="60" w:after="60" w:line="218" w:lineRule="auto"/>
              <w:ind w:left="466" w:right="112"/>
              <w:jc w:val="both"/>
            </w:pPr>
            <w:r w:rsidRPr="003E557D">
              <w:t>This form is to be completed by the current Supervising Surveyor and lodged with Form 3 certificate of Practical Experience (the table of practical experience) at six (6) month intervals.</w:t>
            </w:r>
          </w:p>
          <w:p w:rsidR="00D93D14" w:rsidRPr="003E557D" w:rsidRDefault="00D93D14" w:rsidP="00D93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891"/>
              </w:tabs>
              <w:autoSpaceDE w:val="0"/>
              <w:autoSpaceDN w:val="0"/>
              <w:spacing w:before="60" w:after="60" w:line="218" w:lineRule="auto"/>
              <w:ind w:left="466" w:right="112"/>
              <w:jc w:val="both"/>
            </w:pPr>
            <w:r w:rsidRPr="003E557D">
              <w:t>For more information about each competency refer to “Guidelines for Supervising Surveyors and Graduate Surveyors”</w:t>
            </w:r>
          </w:p>
          <w:p w:rsidR="00D93D14" w:rsidRPr="003E557D" w:rsidRDefault="00D93D14" w:rsidP="00D93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891"/>
              </w:tabs>
              <w:autoSpaceDE w:val="0"/>
              <w:autoSpaceDN w:val="0"/>
              <w:spacing w:before="60" w:after="60" w:line="218" w:lineRule="auto"/>
              <w:ind w:left="466" w:right="112"/>
              <w:jc w:val="both"/>
            </w:pPr>
            <w:r w:rsidRPr="003E557D">
              <w:t>Competency status is either – Developing or Achieved &amp; Ongoing;</w:t>
            </w:r>
          </w:p>
          <w:p w:rsidR="00D93D14" w:rsidRPr="003E557D" w:rsidRDefault="00D93D14" w:rsidP="00D93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891"/>
              </w:tabs>
              <w:autoSpaceDE w:val="0"/>
              <w:autoSpaceDN w:val="0"/>
              <w:spacing w:before="60" w:after="60" w:line="218" w:lineRule="auto"/>
              <w:ind w:left="466" w:right="112"/>
              <w:jc w:val="both"/>
              <w:rPr>
                <w:rFonts w:asciiTheme="majorHAnsi" w:hAnsiTheme="majorHAnsi"/>
                <w:spacing w:val="-2"/>
              </w:rPr>
            </w:pPr>
            <w:r w:rsidRPr="003E557D">
              <w:t>Once competency has been achieved, both the Graduate Surveyor and Supervising Surveyor must ensure competency is maintained throughout the Professional Training Agreement.</w:t>
            </w:r>
          </w:p>
        </w:tc>
      </w:tr>
      <w:tr w:rsidR="00D93D14" w:rsidRPr="00C900B6" w:rsidTr="00AC0AE7">
        <w:trPr>
          <w:gridBefore w:val="1"/>
          <w:wBefore w:w="20" w:type="dxa"/>
          <w:trHeight w:val="204"/>
        </w:trPr>
        <w:tc>
          <w:tcPr>
            <w:tcW w:w="1286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D93D14" w:rsidRPr="00D93D14" w:rsidRDefault="00944084" w:rsidP="00AC0AE7">
            <w:pPr>
              <w:tabs>
                <w:tab w:val="right" w:pos="2063"/>
              </w:tabs>
              <w:spacing w:before="240" w:after="6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Date at</w:t>
            </w:r>
            <w:r w:rsidR="00D93D14" w:rsidRPr="00D93D14">
              <w:rPr>
                <w:rStyle w:val="Questionlabel"/>
                <w:b w:val="0"/>
              </w:rPr>
              <w:tab/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D93D14" w:rsidRDefault="00D93D14" w:rsidP="00AC0AE7">
            <w:pPr>
              <w:spacing w:before="240" w:after="60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D14" w:rsidRPr="00D93D14" w:rsidRDefault="00944084" w:rsidP="00AC0AE7">
            <w:pPr>
              <w:spacing w:before="240" w:after="6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On</w:t>
            </w:r>
            <w:r w:rsidR="00D93D14" w:rsidRPr="00D93D14">
              <w:rPr>
                <w:rStyle w:val="Questionlabel"/>
                <w:b w:val="0"/>
              </w:rPr>
              <w:t xml:space="preserve"> (date)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93D14" w:rsidRPr="00D93D14" w:rsidRDefault="00D93D14" w:rsidP="00AC0AE7">
            <w:pPr>
              <w:spacing w:before="240" w:after="60"/>
            </w:pPr>
          </w:p>
        </w:tc>
      </w:tr>
      <w:tr w:rsidR="00D93D14" w:rsidRPr="00C900B6" w:rsidTr="007D39E7">
        <w:trPr>
          <w:gridBefore w:val="1"/>
          <w:wBefore w:w="20" w:type="dxa"/>
          <w:trHeight w:val="204"/>
        </w:trPr>
        <w:tc>
          <w:tcPr>
            <w:tcW w:w="2977" w:type="dxa"/>
            <w:gridSpan w:val="5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D93D14" w:rsidRPr="00D93D14" w:rsidRDefault="00944084" w:rsidP="00AC0AE7">
            <w:pPr>
              <w:spacing w:before="240" w:after="12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Licensed surveyor signature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93D14" w:rsidRPr="00D93D14" w:rsidRDefault="00D93D14" w:rsidP="00AC0AE7">
            <w:pPr>
              <w:spacing w:before="240" w:after="120"/>
            </w:pPr>
          </w:p>
        </w:tc>
      </w:tr>
      <w:tr w:rsidR="00D93D14" w:rsidRPr="006A64B8" w:rsidTr="00AC0AE7">
        <w:trPr>
          <w:gridBefore w:val="1"/>
          <w:wBefore w:w="20" w:type="dxa"/>
          <w:trHeight w:val="204"/>
        </w:trPr>
        <w:tc>
          <w:tcPr>
            <w:tcW w:w="2279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3D14" w:rsidRPr="00D93D14" w:rsidRDefault="00944084" w:rsidP="00AC0AE7">
            <w:pPr>
              <w:spacing w:before="240" w:after="6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Registration number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93D14" w:rsidRPr="00D93D14" w:rsidRDefault="00D93D14" w:rsidP="00AC0AE7">
            <w:pPr>
              <w:spacing w:before="240" w:after="60"/>
            </w:pPr>
          </w:p>
        </w:tc>
      </w:tr>
    </w:tbl>
    <w:p w:rsidR="004F5739" w:rsidRDefault="004F5739" w:rsidP="0087013C"/>
    <w:sectPr w:rsidR="004F5739" w:rsidSect="00334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794" w:bottom="567" w:left="794" w:header="50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C1" w:rsidRDefault="009F4BC1" w:rsidP="007332FF">
      <w:r>
        <w:separator/>
      </w:r>
    </w:p>
  </w:endnote>
  <w:endnote w:type="continuationSeparator" w:id="0">
    <w:p w:rsidR="009F4BC1" w:rsidRDefault="009F4BC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E9" w:rsidRDefault="00B61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A21DD" w:rsidRPr="00132658" w:rsidTr="005C15BF">
      <w:trPr>
        <w:cantSplit/>
        <w:trHeight w:hRule="exact" w:val="850"/>
      </w:trPr>
      <w:tc>
        <w:tcPr>
          <w:tcW w:w="10318" w:type="dxa"/>
          <w:vAlign w:val="bottom"/>
        </w:tcPr>
        <w:p w:rsidR="00BA21DD" w:rsidRDefault="00B614E9" w:rsidP="00F53A5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6179066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4084">
                <w:rPr>
                  <w:rStyle w:val="PageNumber"/>
                </w:rPr>
                <w:t>3 April 2024</w:t>
              </w:r>
            </w:sdtContent>
          </w:sdt>
          <w:r w:rsidR="00D93D14">
            <w:rPr>
              <w:rStyle w:val="PageNumber"/>
            </w:rPr>
            <w:t xml:space="preserve"> | Version 3.0</w:t>
          </w:r>
        </w:p>
        <w:p w:rsidR="00BA21DD" w:rsidRPr="00AC4488" w:rsidRDefault="00BA21DD" w:rsidP="00F53A58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614E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614E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A21DD" w:rsidRPr="00B11C67" w:rsidRDefault="00BA21DD" w:rsidP="00F53A5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19"/>
    </w:tblGrid>
    <w:tr w:rsidR="00BA21DD" w:rsidRPr="00132658" w:rsidTr="00944084">
      <w:trPr>
        <w:cantSplit/>
        <w:trHeight w:hRule="exact" w:val="1218"/>
      </w:trPr>
      <w:tc>
        <w:tcPr>
          <w:tcW w:w="10719" w:type="dxa"/>
          <w:vAlign w:val="bottom"/>
        </w:tcPr>
        <w:p w:rsidR="00653F97" w:rsidRDefault="00653F97" w:rsidP="00F53A58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64383" behindDoc="0" locked="0" layoutInCell="1" allowOverlap="1" wp14:anchorId="07793FF9" wp14:editId="5197E9DB">
                <wp:simplePos x="0" y="0"/>
                <wp:positionH relativeFrom="column">
                  <wp:posOffset>3973830</wp:posOffset>
                </wp:positionH>
                <wp:positionV relativeFrom="paragraph">
                  <wp:posOffset>-273685</wp:posOffset>
                </wp:positionV>
                <wp:extent cx="2776220" cy="650240"/>
                <wp:effectExtent l="0" t="0" r="508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urveyor boa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6220" cy="65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21DD" w:rsidRDefault="00B614E9" w:rsidP="00F53A5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375280786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4084">
                <w:rPr>
                  <w:rStyle w:val="PageNumber"/>
                </w:rPr>
                <w:t>3 April 2024</w:t>
              </w:r>
            </w:sdtContent>
          </w:sdt>
          <w:r w:rsidR="00653F97">
            <w:rPr>
              <w:rStyle w:val="PageNumber"/>
            </w:rPr>
            <w:t xml:space="preserve"> | Version 3.0</w:t>
          </w:r>
        </w:p>
        <w:p w:rsidR="00BA21DD" w:rsidRPr="00AC4488" w:rsidRDefault="00BA21DD" w:rsidP="00F53A58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614E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614E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A21DD" w:rsidRPr="00B11C67" w:rsidRDefault="00BA21DD" w:rsidP="0033474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C1" w:rsidRDefault="009F4BC1" w:rsidP="007332FF">
      <w:r>
        <w:separator/>
      </w:r>
    </w:p>
  </w:footnote>
  <w:footnote w:type="continuationSeparator" w:id="0">
    <w:p w:rsidR="009F4BC1" w:rsidRDefault="009F4BC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E9" w:rsidRDefault="00B61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DD" w:rsidRPr="00162207" w:rsidRDefault="00B614E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>
          <w:rPr>
            <w:rStyle w:val="HeaderChar"/>
          </w:rPr>
          <w:t xml:space="preserve">Form 4 - Progressive report of professional training program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BA21DD" w:rsidRPr="0025552C" w:rsidRDefault="00B614E9" w:rsidP="00B614E9">
    <w:pPr>
      <w:pStyle w:val="Title"/>
      <w:spacing w:after="120"/>
      <w:ind w:right="-170"/>
      <w:rPr>
        <w:bCs w:val="0"/>
        <w:sz w:val="36"/>
        <w:szCs w:val="44"/>
      </w:rPr>
    </w:pPr>
    <w:sdt>
      <w:sdtPr>
        <w:rPr>
          <w:sz w:val="44"/>
          <w:szCs w:val="60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Pr="00D93D14">
          <w:rPr>
            <w:sz w:val="44"/>
            <w:szCs w:val="60"/>
          </w:rPr>
          <w:t>Form 4</w:t>
        </w:r>
        <w:r>
          <w:rPr>
            <w:sz w:val="44"/>
            <w:szCs w:val="60"/>
          </w:rPr>
          <w:t xml:space="preserve"> </w:t>
        </w:r>
        <w:r w:rsidRPr="00BE33C5">
          <w:rPr>
            <w:sz w:val="44"/>
            <w:szCs w:val="60"/>
          </w:rPr>
          <w:t>- Progressive report of professional training program</w:t>
        </w:r>
        <w:r>
          <w:rPr>
            <w:sz w:val="44"/>
            <w:szCs w:val="60"/>
          </w:rPr>
          <w:t xml:space="preserve"> 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BE952F5"/>
    <w:multiLevelType w:val="hybridMultilevel"/>
    <w:tmpl w:val="6B46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360D3B"/>
    <w:multiLevelType w:val="hybridMultilevel"/>
    <w:tmpl w:val="74464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34A73"/>
    <w:multiLevelType w:val="hybridMultilevel"/>
    <w:tmpl w:val="66FC2BD8"/>
    <w:lvl w:ilvl="0" w:tplc="10B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C9877C2"/>
    <w:multiLevelType w:val="hybridMultilevel"/>
    <w:tmpl w:val="2A0EC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451C"/>
    <w:multiLevelType w:val="hybridMultilevel"/>
    <w:tmpl w:val="3F94710E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72C12CDD"/>
    <w:multiLevelType w:val="hybridMultilevel"/>
    <w:tmpl w:val="70504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25"/>
  </w:num>
  <w:num w:numId="5">
    <w:abstractNumId w:val="16"/>
  </w:num>
  <w:num w:numId="6">
    <w:abstractNumId w:val="7"/>
  </w:num>
  <w:num w:numId="7">
    <w:abstractNumId w:val="27"/>
  </w:num>
  <w:num w:numId="8">
    <w:abstractNumId w:val="14"/>
  </w:num>
  <w:num w:numId="9">
    <w:abstractNumId w:val="33"/>
  </w:num>
  <w:num w:numId="10">
    <w:abstractNumId w:val="32"/>
  </w:num>
  <w:num w:numId="11">
    <w:abstractNumId w:val="17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3"/>
    <w:rsid w:val="00001DDF"/>
    <w:rsid w:val="0000322D"/>
    <w:rsid w:val="0000490D"/>
    <w:rsid w:val="00006348"/>
    <w:rsid w:val="00007670"/>
    <w:rsid w:val="00007BEF"/>
    <w:rsid w:val="00010665"/>
    <w:rsid w:val="00011817"/>
    <w:rsid w:val="00015253"/>
    <w:rsid w:val="00020347"/>
    <w:rsid w:val="00021CBC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2D2E"/>
    <w:rsid w:val="00065B35"/>
    <w:rsid w:val="0006635A"/>
    <w:rsid w:val="000720BE"/>
    <w:rsid w:val="0007259C"/>
    <w:rsid w:val="00074A8E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4077"/>
    <w:rsid w:val="000962C5"/>
    <w:rsid w:val="00097865"/>
    <w:rsid w:val="000A4317"/>
    <w:rsid w:val="000A559C"/>
    <w:rsid w:val="000A61C7"/>
    <w:rsid w:val="000B0076"/>
    <w:rsid w:val="000B2CA1"/>
    <w:rsid w:val="000B5F30"/>
    <w:rsid w:val="000B6440"/>
    <w:rsid w:val="000B7E37"/>
    <w:rsid w:val="000C00BA"/>
    <w:rsid w:val="000C23BA"/>
    <w:rsid w:val="000C4644"/>
    <w:rsid w:val="000C6D0A"/>
    <w:rsid w:val="000C77C8"/>
    <w:rsid w:val="000D1F29"/>
    <w:rsid w:val="000D633D"/>
    <w:rsid w:val="000D785E"/>
    <w:rsid w:val="000D7FAC"/>
    <w:rsid w:val="000E342B"/>
    <w:rsid w:val="000E3ED2"/>
    <w:rsid w:val="000E5DD2"/>
    <w:rsid w:val="000F2958"/>
    <w:rsid w:val="000F3850"/>
    <w:rsid w:val="000F4216"/>
    <w:rsid w:val="000F5620"/>
    <w:rsid w:val="000F604F"/>
    <w:rsid w:val="00102650"/>
    <w:rsid w:val="00104E7F"/>
    <w:rsid w:val="00112310"/>
    <w:rsid w:val="001137EC"/>
    <w:rsid w:val="001152F5"/>
    <w:rsid w:val="00117743"/>
    <w:rsid w:val="00117F5B"/>
    <w:rsid w:val="00121B5E"/>
    <w:rsid w:val="00132658"/>
    <w:rsid w:val="001343E2"/>
    <w:rsid w:val="00134524"/>
    <w:rsid w:val="00137D78"/>
    <w:rsid w:val="00145892"/>
    <w:rsid w:val="00146A1F"/>
    <w:rsid w:val="0015055B"/>
    <w:rsid w:val="00150DC0"/>
    <w:rsid w:val="00150E49"/>
    <w:rsid w:val="0015171C"/>
    <w:rsid w:val="00156CD4"/>
    <w:rsid w:val="0016153B"/>
    <w:rsid w:val="00162207"/>
    <w:rsid w:val="00164A3E"/>
    <w:rsid w:val="00165332"/>
    <w:rsid w:val="00166FF6"/>
    <w:rsid w:val="001727C8"/>
    <w:rsid w:val="00172B65"/>
    <w:rsid w:val="00174ECE"/>
    <w:rsid w:val="00176123"/>
    <w:rsid w:val="00181620"/>
    <w:rsid w:val="001827F3"/>
    <w:rsid w:val="001860FC"/>
    <w:rsid w:val="00187130"/>
    <w:rsid w:val="001873F9"/>
    <w:rsid w:val="00192EB5"/>
    <w:rsid w:val="001957AD"/>
    <w:rsid w:val="00196F8E"/>
    <w:rsid w:val="001978D0"/>
    <w:rsid w:val="001A2B7F"/>
    <w:rsid w:val="001A3AFD"/>
    <w:rsid w:val="001A496C"/>
    <w:rsid w:val="001A576A"/>
    <w:rsid w:val="001A744B"/>
    <w:rsid w:val="001B28DA"/>
    <w:rsid w:val="001B2B6C"/>
    <w:rsid w:val="001B3D22"/>
    <w:rsid w:val="001B7E16"/>
    <w:rsid w:val="001D01C4"/>
    <w:rsid w:val="001D49B1"/>
    <w:rsid w:val="001D4DA9"/>
    <w:rsid w:val="001D4F99"/>
    <w:rsid w:val="001D52B0"/>
    <w:rsid w:val="001D5A18"/>
    <w:rsid w:val="001D6B06"/>
    <w:rsid w:val="001D7C37"/>
    <w:rsid w:val="001D7CA4"/>
    <w:rsid w:val="001E057F"/>
    <w:rsid w:val="001E14EB"/>
    <w:rsid w:val="001E185C"/>
    <w:rsid w:val="001E3A9F"/>
    <w:rsid w:val="001F59E6"/>
    <w:rsid w:val="00202D7E"/>
    <w:rsid w:val="00203F1C"/>
    <w:rsid w:val="002044FA"/>
    <w:rsid w:val="00206936"/>
    <w:rsid w:val="00206C6F"/>
    <w:rsid w:val="00206FBD"/>
    <w:rsid w:val="00207746"/>
    <w:rsid w:val="00213056"/>
    <w:rsid w:val="00214DD6"/>
    <w:rsid w:val="00225D9B"/>
    <w:rsid w:val="00230031"/>
    <w:rsid w:val="00235C01"/>
    <w:rsid w:val="00235E95"/>
    <w:rsid w:val="002443CF"/>
    <w:rsid w:val="00247343"/>
    <w:rsid w:val="002474FD"/>
    <w:rsid w:val="0025552C"/>
    <w:rsid w:val="002645D5"/>
    <w:rsid w:val="0026532D"/>
    <w:rsid w:val="00265C56"/>
    <w:rsid w:val="002716CD"/>
    <w:rsid w:val="00273D71"/>
    <w:rsid w:val="00274D4B"/>
    <w:rsid w:val="00276A99"/>
    <w:rsid w:val="002773AC"/>
    <w:rsid w:val="002806F5"/>
    <w:rsid w:val="00281577"/>
    <w:rsid w:val="00284EF4"/>
    <w:rsid w:val="0028694D"/>
    <w:rsid w:val="00291972"/>
    <w:rsid w:val="002926BC"/>
    <w:rsid w:val="00293A72"/>
    <w:rsid w:val="00296A7E"/>
    <w:rsid w:val="002A0160"/>
    <w:rsid w:val="002A171C"/>
    <w:rsid w:val="002A30C3"/>
    <w:rsid w:val="002A6CCE"/>
    <w:rsid w:val="002A6F6A"/>
    <w:rsid w:val="002A7712"/>
    <w:rsid w:val="002B02A6"/>
    <w:rsid w:val="002B1777"/>
    <w:rsid w:val="002B38F7"/>
    <w:rsid w:val="002B3C6F"/>
    <w:rsid w:val="002B4326"/>
    <w:rsid w:val="002B4637"/>
    <w:rsid w:val="002B4F50"/>
    <w:rsid w:val="002B5591"/>
    <w:rsid w:val="002B6AA4"/>
    <w:rsid w:val="002C0BEF"/>
    <w:rsid w:val="002C1FE9"/>
    <w:rsid w:val="002C21A2"/>
    <w:rsid w:val="002D32F2"/>
    <w:rsid w:val="002D3A57"/>
    <w:rsid w:val="002D3C4F"/>
    <w:rsid w:val="002D7D05"/>
    <w:rsid w:val="002E20C8"/>
    <w:rsid w:val="002E3604"/>
    <w:rsid w:val="002E4290"/>
    <w:rsid w:val="002E66A6"/>
    <w:rsid w:val="002F0DB1"/>
    <w:rsid w:val="002F2885"/>
    <w:rsid w:val="002F45A1"/>
    <w:rsid w:val="002F4FB0"/>
    <w:rsid w:val="00301515"/>
    <w:rsid w:val="0030203D"/>
    <w:rsid w:val="003037F9"/>
    <w:rsid w:val="003039EE"/>
    <w:rsid w:val="0030583E"/>
    <w:rsid w:val="00306DBE"/>
    <w:rsid w:val="00307FE1"/>
    <w:rsid w:val="003130C3"/>
    <w:rsid w:val="0031315B"/>
    <w:rsid w:val="003150C8"/>
    <w:rsid w:val="003164BA"/>
    <w:rsid w:val="00317F12"/>
    <w:rsid w:val="0032013E"/>
    <w:rsid w:val="00321715"/>
    <w:rsid w:val="0032521D"/>
    <w:rsid w:val="003258E6"/>
    <w:rsid w:val="00325A05"/>
    <w:rsid w:val="00334742"/>
    <w:rsid w:val="00342283"/>
    <w:rsid w:val="003423E4"/>
    <w:rsid w:val="00343A87"/>
    <w:rsid w:val="003440D7"/>
    <w:rsid w:val="00344A36"/>
    <w:rsid w:val="003456F4"/>
    <w:rsid w:val="00347FB6"/>
    <w:rsid w:val="003504FD"/>
    <w:rsid w:val="00350881"/>
    <w:rsid w:val="00352C55"/>
    <w:rsid w:val="00354DD9"/>
    <w:rsid w:val="0035743D"/>
    <w:rsid w:val="00357D55"/>
    <w:rsid w:val="00363513"/>
    <w:rsid w:val="003657E5"/>
    <w:rsid w:val="0036589C"/>
    <w:rsid w:val="00371312"/>
    <w:rsid w:val="00371DC7"/>
    <w:rsid w:val="0037466F"/>
    <w:rsid w:val="00377B21"/>
    <w:rsid w:val="0038031E"/>
    <w:rsid w:val="00387DB7"/>
    <w:rsid w:val="00390862"/>
    <w:rsid w:val="00390CE3"/>
    <w:rsid w:val="00394876"/>
    <w:rsid w:val="00394AAF"/>
    <w:rsid w:val="00394CE5"/>
    <w:rsid w:val="0039602B"/>
    <w:rsid w:val="003A062B"/>
    <w:rsid w:val="003A28A4"/>
    <w:rsid w:val="003A463E"/>
    <w:rsid w:val="003A6341"/>
    <w:rsid w:val="003B1174"/>
    <w:rsid w:val="003B5EAB"/>
    <w:rsid w:val="003B67FD"/>
    <w:rsid w:val="003B6A61"/>
    <w:rsid w:val="003C4127"/>
    <w:rsid w:val="003C6F56"/>
    <w:rsid w:val="003D0F63"/>
    <w:rsid w:val="003D2C02"/>
    <w:rsid w:val="003D42C0"/>
    <w:rsid w:val="003D4A8F"/>
    <w:rsid w:val="003D5727"/>
    <w:rsid w:val="003D5B29"/>
    <w:rsid w:val="003D6F1C"/>
    <w:rsid w:val="003D7818"/>
    <w:rsid w:val="003E10EE"/>
    <w:rsid w:val="003E2445"/>
    <w:rsid w:val="003E3BB2"/>
    <w:rsid w:val="003E45A3"/>
    <w:rsid w:val="003E75CF"/>
    <w:rsid w:val="003F07E7"/>
    <w:rsid w:val="003F5B58"/>
    <w:rsid w:val="003F7E65"/>
    <w:rsid w:val="0040222A"/>
    <w:rsid w:val="00402A05"/>
    <w:rsid w:val="004047BC"/>
    <w:rsid w:val="004100F7"/>
    <w:rsid w:val="00412DF4"/>
    <w:rsid w:val="00413C20"/>
    <w:rsid w:val="00414CB3"/>
    <w:rsid w:val="0041563D"/>
    <w:rsid w:val="0042171A"/>
    <w:rsid w:val="00425569"/>
    <w:rsid w:val="00426E25"/>
    <w:rsid w:val="00427D9C"/>
    <w:rsid w:val="00427E7E"/>
    <w:rsid w:val="00433C60"/>
    <w:rsid w:val="0043465D"/>
    <w:rsid w:val="00440396"/>
    <w:rsid w:val="00443B6E"/>
    <w:rsid w:val="00450636"/>
    <w:rsid w:val="00450ECA"/>
    <w:rsid w:val="00452393"/>
    <w:rsid w:val="0045420A"/>
    <w:rsid w:val="004554D4"/>
    <w:rsid w:val="0045632E"/>
    <w:rsid w:val="00461744"/>
    <w:rsid w:val="00463104"/>
    <w:rsid w:val="00466185"/>
    <w:rsid w:val="00466303"/>
    <w:rsid w:val="004668A7"/>
    <w:rsid w:val="00466C1E"/>
    <w:rsid w:val="00466D96"/>
    <w:rsid w:val="004672CC"/>
    <w:rsid w:val="00467747"/>
    <w:rsid w:val="00470017"/>
    <w:rsid w:val="0047105A"/>
    <w:rsid w:val="00473C98"/>
    <w:rsid w:val="00474965"/>
    <w:rsid w:val="00482BFC"/>
    <w:rsid w:val="00482DF8"/>
    <w:rsid w:val="004864DE"/>
    <w:rsid w:val="0049011F"/>
    <w:rsid w:val="00490C71"/>
    <w:rsid w:val="004927CA"/>
    <w:rsid w:val="00494BE5"/>
    <w:rsid w:val="00495C12"/>
    <w:rsid w:val="00495E30"/>
    <w:rsid w:val="004A0EBA"/>
    <w:rsid w:val="004A2538"/>
    <w:rsid w:val="004A3098"/>
    <w:rsid w:val="004A331E"/>
    <w:rsid w:val="004A3CC9"/>
    <w:rsid w:val="004A4D6B"/>
    <w:rsid w:val="004A6C47"/>
    <w:rsid w:val="004B0C15"/>
    <w:rsid w:val="004B0FA5"/>
    <w:rsid w:val="004B2A9D"/>
    <w:rsid w:val="004B35EA"/>
    <w:rsid w:val="004B6331"/>
    <w:rsid w:val="004B68A6"/>
    <w:rsid w:val="004B69E4"/>
    <w:rsid w:val="004B743C"/>
    <w:rsid w:val="004C0FEF"/>
    <w:rsid w:val="004C2103"/>
    <w:rsid w:val="004C6C39"/>
    <w:rsid w:val="004D075F"/>
    <w:rsid w:val="004D1B76"/>
    <w:rsid w:val="004D344E"/>
    <w:rsid w:val="004E019E"/>
    <w:rsid w:val="004E06EC"/>
    <w:rsid w:val="004E0A3F"/>
    <w:rsid w:val="004E2CB7"/>
    <w:rsid w:val="004E6DC1"/>
    <w:rsid w:val="004F016A"/>
    <w:rsid w:val="004F5739"/>
    <w:rsid w:val="00500F94"/>
    <w:rsid w:val="00502FB3"/>
    <w:rsid w:val="00503DE9"/>
    <w:rsid w:val="0050530C"/>
    <w:rsid w:val="00505DEA"/>
    <w:rsid w:val="005060E5"/>
    <w:rsid w:val="00507782"/>
    <w:rsid w:val="00511463"/>
    <w:rsid w:val="00512A04"/>
    <w:rsid w:val="00517CA0"/>
    <w:rsid w:val="00520499"/>
    <w:rsid w:val="0052341C"/>
    <w:rsid w:val="005249F5"/>
    <w:rsid w:val="005260F7"/>
    <w:rsid w:val="00535B73"/>
    <w:rsid w:val="00535F84"/>
    <w:rsid w:val="005377F2"/>
    <w:rsid w:val="00541A9E"/>
    <w:rsid w:val="00543BD1"/>
    <w:rsid w:val="00546DAC"/>
    <w:rsid w:val="00556113"/>
    <w:rsid w:val="005621C4"/>
    <w:rsid w:val="0056243D"/>
    <w:rsid w:val="00564C12"/>
    <w:rsid w:val="005654B8"/>
    <w:rsid w:val="00574078"/>
    <w:rsid w:val="00574836"/>
    <w:rsid w:val="005762CC"/>
    <w:rsid w:val="00582D3D"/>
    <w:rsid w:val="005843EC"/>
    <w:rsid w:val="00590040"/>
    <w:rsid w:val="00595386"/>
    <w:rsid w:val="00597234"/>
    <w:rsid w:val="005A0ED0"/>
    <w:rsid w:val="005A116E"/>
    <w:rsid w:val="005A22EB"/>
    <w:rsid w:val="005A4AC0"/>
    <w:rsid w:val="005A539B"/>
    <w:rsid w:val="005A5FDF"/>
    <w:rsid w:val="005A648B"/>
    <w:rsid w:val="005B0EBD"/>
    <w:rsid w:val="005B0FB7"/>
    <w:rsid w:val="005B122A"/>
    <w:rsid w:val="005B1FCB"/>
    <w:rsid w:val="005B51A5"/>
    <w:rsid w:val="005B5AC2"/>
    <w:rsid w:val="005C15BF"/>
    <w:rsid w:val="005C2833"/>
    <w:rsid w:val="005C451C"/>
    <w:rsid w:val="005C57EF"/>
    <w:rsid w:val="005C76D3"/>
    <w:rsid w:val="005D359B"/>
    <w:rsid w:val="005E144D"/>
    <w:rsid w:val="005E1500"/>
    <w:rsid w:val="005E3A43"/>
    <w:rsid w:val="005E691C"/>
    <w:rsid w:val="005F0B17"/>
    <w:rsid w:val="005F0EB7"/>
    <w:rsid w:val="005F4E9A"/>
    <w:rsid w:val="005F77C7"/>
    <w:rsid w:val="006048D1"/>
    <w:rsid w:val="00613F87"/>
    <w:rsid w:val="0061473F"/>
    <w:rsid w:val="00620675"/>
    <w:rsid w:val="00622910"/>
    <w:rsid w:val="00623768"/>
    <w:rsid w:val="006254B6"/>
    <w:rsid w:val="00627FC8"/>
    <w:rsid w:val="00635256"/>
    <w:rsid w:val="006433C3"/>
    <w:rsid w:val="00650F5B"/>
    <w:rsid w:val="00652B94"/>
    <w:rsid w:val="00653F97"/>
    <w:rsid w:val="00654B58"/>
    <w:rsid w:val="00661D1D"/>
    <w:rsid w:val="00664C5D"/>
    <w:rsid w:val="00665916"/>
    <w:rsid w:val="006670D7"/>
    <w:rsid w:val="006719EA"/>
    <w:rsid w:val="00671F13"/>
    <w:rsid w:val="0067298A"/>
    <w:rsid w:val="00673D0B"/>
    <w:rsid w:val="0067400A"/>
    <w:rsid w:val="006847AD"/>
    <w:rsid w:val="0068526C"/>
    <w:rsid w:val="00685ADE"/>
    <w:rsid w:val="0069114B"/>
    <w:rsid w:val="006944C1"/>
    <w:rsid w:val="006A3816"/>
    <w:rsid w:val="006A756A"/>
    <w:rsid w:val="006B29E3"/>
    <w:rsid w:val="006B37C9"/>
    <w:rsid w:val="006B4E92"/>
    <w:rsid w:val="006B7FE0"/>
    <w:rsid w:val="006C09C3"/>
    <w:rsid w:val="006D66F7"/>
    <w:rsid w:val="006E08BE"/>
    <w:rsid w:val="006E283C"/>
    <w:rsid w:val="006E402D"/>
    <w:rsid w:val="006E4BFD"/>
    <w:rsid w:val="00702294"/>
    <w:rsid w:val="0070487A"/>
    <w:rsid w:val="00705C9D"/>
    <w:rsid w:val="00705F13"/>
    <w:rsid w:val="007062C7"/>
    <w:rsid w:val="00711C13"/>
    <w:rsid w:val="00713444"/>
    <w:rsid w:val="00714F1D"/>
    <w:rsid w:val="00715225"/>
    <w:rsid w:val="00720CC6"/>
    <w:rsid w:val="00722DDB"/>
    <w:rsid w:val="00724728"/>
    <w:rsid w:val="00724F98"/>
    <w:rsid w:val="00730B9B"/>
    <w:rsid w:val="00730E69"/>
    <w:rsid w:val="0073182E"/>
    <w:rsid w:val="0073194D"/>
    <w:rsid w:val="007332FF"/>
    <w:rsid w:val="007408F5"/>
    <w:rsid w:val="00741EAE"/>
    <w:rsid w:val="0074209B"/>
    <w:rsid w:val="00755248"/>
    <w:rsid w:val="0076190B"/>
    <w:rsid w:val="00761ED9"/>
    <w:rsid w:val="0076355D"/>
    <w:rsid w:val="00763A2D"/>
    <w:rsid w:val="007644D3"/>
    <w:rsid w:val="007676A4"/>
    <w:rsid w:val="0077048C"/>
    <w:rsid w:val="007775C1"/>
    <w:rsid w:val="00777795"/>
    <w:rsid w:val="00783A57"/>
    <w:rsid w:val="00783C95"/>
    <w:rsid w:val="00784C92"/>
    <w:rsid w:val="007859CD"/>
    <w:rsid w:val="00785C24"/>
    <w:rsid w:val="007907E4"/>
    <w:rsid w:val="00796461"/>
    <w:rsid w:val="007A5EFD"/>
    <w:rsid w:val="007A6A4F"/>
    <w:rsid w:val="007B03F5"/>
    <w:rsid w:val="007B358F"/>
    <w:rsid w:val="007B5C09"/>
    <w:rsid w:val="007B5DA2"/>
    <w:rsid w:val="007C0966"/>
    <w:rsid w:val="007C19E7"/>
    <w:rsid w:val="007C59A8"/>
    <w:rsid w:val="007C5CFD"/>
    <w:rsid w:val="007C6D9F"/>
    <w:rsid w:val="007D39E7"/>
    <w:rsid w:val="007D4893"/>
    <w:rsid w:val="007D48A4"/>
    <w:rsid w:val="007E70CF"/>
    <w:rsid w:val="007E74A4"/>
    <w:rsid w:val="007F1B6F"/>
    <w:rsid w:val="007F263F"/>
    <w:rsid w:val="008015A8"/>
    <w:rsid w:val="0080161D"/>
    <w:rsid w:val="0080695E"/>
    <w:rsid w:val="0080766E"/>
    <w:rsid w:val="00811169"/>
    <w:rsid w:val="00814342"/>
    <w:rsid w:val="00815297"/>
    <w:rsid w:val="0081551A"/>
    <w:rsid w:val="008170DB"/>
    <w:rsid w:val="00817BA1"/>
    <w:rsid w:val="00820A83"/>
    <w:rsid w:val="00822C77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7CD"/>
    <w:rsid w:val="00854EC1"/>
    <w:rsid w:val="00855387"/>
    <w:rsid w:val="0085797F"/>
    <w:rsid w:val="00860028"/>
    <w:rsid w:val="00861DC3"/>
    <w:rsid w:val="00867019"/>
    <w:rsid w:val="00867EFB"/>
    <w:rsid w:val="0087013C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4A04"/>
    <w:rsid w:val="008B521D"/>
    <w:rsid w:val="008B529E"/>
    <w:rsid w:val="008B6824"/>
    <w:rsid w:val="008B7850"/>
    <w:rsid w:val="008C17FB"/>
    <w:rsid w:val="008C70BB"/>
    <w:rsid w:val="008D1B00"/>
    <w:rsid w:val="008D57B8"/>
    <w:rsid w:val="008E03FC"/>
    <w:rsid w:val="008E0CB6"/>
    <w:rsid w:val="008E2A1B"/>
    <w:rsid w:val="008E510B"/>
    <w:rsid w:val="008E68F2"/>
    <w:rsid w:val="008F5734"/>
    <w:rsid w:val="00902830"/>
    <w:rsid w:val="00902B13"/>
    <w:rsid w:val="00906B61"/>
    <w:rsid w:val="00911941"/>
    <w:rsid w:val="0092024D"/>
    <w:rsid w:val="00925146"/>
    <w:rsid w:val="00925F0F"/>
    <w:rsid w:val="00932F6B"/>
    <w:rsid w:val="00934E50"/>
    <w:rsid w:val="00935F5B"/>
    <w:rsid w:val="00937288"/>
    <w:rsid w:val="00937696"/>
    <w:rsid w:val="00944084"/>
    <w:rsid w:val="009468BC"/>
    <w:rsid w:val="00947FAE"/>
    <w:rsid w:val="009607F0"/>
    <w:rsid w:val="009616DF"/>
    <w:rsid w:val="00963123"/>
    <w:rsid w:val="009645B0"/>
    <w:rsid w:val="009647E1"/>
    <w:rsid w:val="0096542F"/>
    <w:rsid w:val="00967FA7"/>
    <w:rsid w:val="00971645"/>
    <w:rsid w:val="00977919"/>
    <w:rsid w:val="00983000"/>
    <w:rsid w:val="009870FA"/>
    <w:rsid w:val="009921C3"/>
    <w:rsid w:val="00994685"/>
    <w:rsid w:val="0099551D"/>
    <w:rsid w:val="009A5897"/>
    <w:rsid w:val="009A5CA1"/>
    <w:rsid w:val="009A5F24"/>
    <w:rsid w:val="009B0B3E"/>
    <w:rsid w:val="009B1913"/>
    <w:rsid w:val="009B1BF1"/>
    <w:rsid w:val="009B53DF"/>
    <w:rsid w:val="009B6657"/>
    <w:rsid w:val="009B6966"/>
    <w:rsid w:val="009C3EA8"/>
    <w:rsid w:val="009C58EC"/>
    <w:rsid w:val="009D0EB5"/>
    <w:rsid w:val="009D1165"/>
    <w:rsid w:val="009D14F9"/>
    <w:rsid w:val="009D2B74"/>
    <w:rsid w:val="009D2F2B"/>
    <w:rsid w:val="009D372C"/>
    <w:rsid w:val="009D63FF"/>
    <w:rsid w:val="009E175D"/>
    <w:rsid w:val="009E3CC2"/>
    <w:rsid w:val="009E59E2"/>
    <w:rsid w:val="009F0585"/>
    <w:rsid w:val="009F06BD"/>
    <w:rsid w:val="009F1AA7"/>
    <w:rsid w:val="009F2A4D"/>
    <w:rsid w:val="009F4BC1"/>
    <w:rsid w:val="00A00828"/>
    <w:rsid w:val="00A0099C"/>
    <w:rsid w:val="00A03290"/>
    <w:rsid w:val="00A0387E"/>
    <w:rsid w:val="00A04FC5"/>
    <w:rsid w:val="00A05BFD"/>
    <w:rsid w:val="00A07490"/>
    <w:rsid w:val="00A10655"/>
    <w:rsid w:val="00A12B64"/>
    <w:rsid w:val="00A16F9D"/>
    <w:rsid w:val="00A22C38"/>
    <w:rsid w:val="00A22D3C"/>
    <w:rsid w:val="00A25193"/>
    <w:rsid w:val="00A26E80"/>
    <w:rsid w:val="00A2793F"/>
    <w:rsid w:val="00A31AE8"/>
    <w:rsid w:val="00A3739D"/>
    <w:rsid w:val="00A3761F"/>
    <w:rsid w:val="00A37DDA"/>
    <w:rsid w:val="00A425BB"/>
    <w:rsid w:val="00A45005"/>
    <w:rsid w:val="00A454AF"/>
    <w:rsid w:val="00A53CF0"/>
    <w:rsid w:val="00A66DD9"/>
    <w:rsid w:val="00A7620F"/>
    <w:rsid w:val="00A76790"/>
    <w:rsid w:val="00A808FE"/>
    <w:rsid w:val="00A86E3C"/>
    <w:rsid w:val="00A925EC"/>
    <w:rsid w:val="00A929AA"/>
    <w:rsid w:val="00A92B6B"/>
    <w:rsid w:val="00A95B41"/>
    <w:rsid w:val="00AA1703"/>
    <w:rsid w:val="00AA541E"/>
    <w:rsid w:val="00AB36C9"/>
    <w:rsid w:val="00AC50BB"/>
    <w:rsid w:val="00AC62BD"/>
    <w:rsid w:val="00AD0DA4"/>
    <w:rsid w:val="00AD2E2C"/>
    <w:rsid w:val="00AD4169"/>
    <w:rsid w:val="00AE193F"/>
    <w:rsid w:val="00AE25C6"/>
    <w:rsid w:val="00AE2A8A"/>
    <w:rsid w:val="00AE306C"/>
    <w:rsid w:val="00AF28C1"/>
    <w:rsid w:val="00B01D4F"/>
    <w:rsid w:val="00B02EF1"/>
    <w:rsid w:val="00B07C97"/>
    <w:rsid w:val="00B10BD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083"/>
    <w:rsid w:val="00B343CC"/>
    <w:rsid w:val="00B35659"/>
    <w:rsid w:val="00B37706"/>
    <w:rsid w:val="00B40AD0"/>
    <w:rsid w:val="00B42180"/>
    <w:rsid w:val="00B5084A"/>
    <w:rsid w:val="00B53AA9"/>
    <w:rsid w:val="00B606A1"/>
    <w:rsid w:val="00B614E9"/>
    <w:rsid w:val="00B614F7"/>
    <w:rsid w:val="00B61B26"/>
    <w:rsid w:val="00B65E6B"/>
    <w:rsid w:val="00B66337"/>
    <w:rsid w:val="00B674EB"/>
    <w:rsid w:val="00B675B2"/>
    <w:rsid w:val="00B8064B"/>
    <w:rsid w:val="00B81261"/>
    <w:rsid w:val="00B8223E"/>
    <w:rsid w:val="00B832AE"/>
    <w:rsid w:val="00B86678"/>
    <w:rsid w:val="00B92F9B"/>
    <w:rsid w:val="00B941B3"/>
    <w:rsid w:val="00B94F0C"/>
    <w:rsid w:val="00B96513"/>
    <w:rsid w:val="00BA1A56"/>
    <w:rsid w:val="00BA1D47"/>
    <w:rsid w:val="00BA21DD"/>
    <w:rsid w:val="00BA66F0"/>
    <w:rsid w:val="00BB1BA8"/>
    <w:rsid w:val="00BB2239"/>
    <w:rsid w:val="00BB2AE7"/>
    <w:rsid w:val="00BB6464"/>
    <w:rsid w:val="00BC0A82"/>
    <w:rsid w:val="00BC1765"/>
    <w:rsid w:val="00BC1B4C"/>
    <w:rsid w:val="00BC1BB8"/>
    <w:rsid w:val="00BC5ED5"/>
    <w:rsid w:val="00BD7FE1"/>
    <w:rsid w:val="00BE37CA"/>
    <w:rsid w:val="00BE6144"/>
    <w:rsid w:val="00BE635A"/>
    <w:rsid w:val="00BF17E9"/>
    <w:rsid w:val="00BF2ABB"/>
    <w:rsid w:val="00BF5099"/>
    <w:rsid w:val="00C10B5E"/>
    <w:rsid w:val="00C10BA3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3CD3"/>
    <w:rsid w:val="00C64EA3"/>
    <w:rsid w:val="00C650E2"/>
    <w:rsid w:val="00C66E5B"/>
    <w:rsid w:val="00C72867"/>
    <w:rsid w:val="00C75E81"/>
    <w:rsid w:val="00C86609"/>
    <w:rsid w:val="00C87257"/>
    <w:rsid w:val="00C919C3"/>
    <w:rsid w:val="00C91E2C"/>
    <w:rsid w:val="00C92B4C"/>
    <w:rsid w:val="00C954F6"/>
    <w:rsid w:val="00C96318"/>
    <w:rsid w:val="00CA299C"/>
    <w:rsid w:val="00CA36A0"/>
    <w:rsid w:val="00CA6BC5"/>
    <w:rsid w:val="00CB55CF"/>
    <w:rsid w:val="00CC2F1A"/>
    <w:rsid w:val="00CC571B"/>
    <w:rsid w:val="00CC61CD"/>
    <w:rsid w:val="00CC6C02"/>
    <w:rsid w:val="00CC737B"/>
    <w:rsid w:val="00CD08FF"/>
    <w:rsid w:val="00CD3725"/>
    <w:rsid w:val="00CD5011"/>
    <w:rsid w:val="00CD51A3"/>
    <w:rsid w:val="00CE0409"/>
    <w:rsid w:val="00CE640F"/>
    <w:rsid w:val="00CE65F5"/>
    <w:rsid w:val="00CE76BC"/>
    <w:rsid w:val="00CF5190"/>
    <w:rsid w:val="00CF540E"/>
    <w:rsid w:val="00D02F07"/>
    <w:rsid w:val="00D0783C"/>
    <w:rsid w:val="00D12241"/>
    <w:rsid w:val="00D15D88"/>
    <w:rsid w:val="00D27D49"/>
    <w:rsid w:val="00D27EBE"/>
    <w:rsid w:val="00D30BE8"/>
    <w:rsid w:val="00D32BCF"/>
    <w:rsid w:val="00D34336"/>
    <w:rsid w:val="00D35D55"/>
    <w:rsid w:val="00D36A49"/>
    <w:rsid w:val="00D37219"/>
    <w:rsid w:val="00D517C6"/>
    <w:rsid w:val="00D5309E"/>
    <w:rsid w:val="00D572D6"/>
    <w:rsid w:val="00D71D84"/>
    <w:rsid w:val="00D72464"/>
    <w:rsid w:val="00D72A57"/>
    <w:rsid w:val="00D74F59"/>
    <w:rsid w:val="00D768EB"/>
    <w:rsid w:val="00D81E17"/>
    <w:rsid w:val="00D82D1E"/>
    <w:rsid w:val="00D832D9"/>
    <w:rsid w:val="00D83EC2"/>
    <w:rsid w:val="00D90F00"/>
    <w:rsid w:val="00D91982"/>
    <w:rsid w:val="00D93D14"/>
    <w:rsid w:val="00D94EDC"/>
    <w:rsid w:val="00D95883"/>
    <w:rsid w:val="00D971FF"/>
    <w:rsid w:val="00D975C0"/>
    <w:rsid w:val="00DA5285"/>
    <w:rsid w:val="00DB0B54"/>
    <w:rsid w:val="00DB191D"/>
    <w:rsid w:val="00DB4F91"/>
    <w:rsid w:val="00DB5FF1"/>
    <w:rsid w:val="00DB6D0A"/>
    <w:rsid w:val="00DB6F48"/>
    <w:rsid w:val="00DC06BE"/>
    <w:rsid w:val="00DC1F0F"/>
    <w:rsid w:val="00DC3117"/>
    <w:rsid w:val="00DC3315"/>
    <w:rsid w:val="00DC4246"/>
    <w:rsid w:val="00DC5DD9"/>
    <w:rsid w:val="00DC6D2D"/>
    <w:rsid w:val="00DC7873"/>
    <w:rsid w:val="00DD4E59"/>
    <w:rsid w:val="00DE33B5"/>
    <w:rsid w:val="00DE5E18"/>
    <w:rsid w:val="00DF0487"/>
    <w:rsid w:val="00DF261D"/>
    <w:rsid w:val="00DF5AEE"/>
    <w:rsid w:val="00DF5EA4"/>
    <w:rsid w:val="00E02681"/>
    <w:rsid w:val="00E02792"/>
    <w:rsid w:val="00E034D8"/>
    <w:rsid w:val="00E036F8"/>
    <w:rsid w:val="00E04CC0"/>
    <w:rsid w:val="00E104BC"/>
    <w:rsid w:val="00E15816"/>
    <w:rsid w:val="00E160D5"/>
    <w:rsid w:val="00E20424"/>
    <w:rsid w:val="00E235CB"/>
    <w:rsid w:val="00E239FF"/>
    <w:rsid w:val="00E262C7"/>
    <w:rsid w:val="00E27D7B"/>
    <w:rsid w:val="00E30556"/>
    <w:rsid w:val="00E30981"/>
    <w:rsid w:val="00E32991"/>
    <w:rsid w:val="00E33136"/>
    <w:rsid w:val="00E34D7C"/>
    <w:rsid w:val="00E3598A"/>
    <w:rsid w:val="00E3723D"/>
    <w:rsid w:val="00E418ED"/>
    <w:rsid w:val="00E43797"/>
    <w:rsid w:val="00E448F0"/>
    <w:rsid w:val="00E44C89"/>
    <w:rsid w:val="00E457A6"/>
    <w:rsid w:val="00E60D2F"/>
    <w:rsid w:val="00E61BA2"/>
    <w:rsid w:val="00E63864"/>
    <w:rsid w:val="00E6392F"/>
    <w:rsid w:val="00E6403F"/>
    <w:rsid w:val="00E72EF6"/>
    <w:rsid w:val="00E75451"/>
    <w:rsid w:val="00E770C4"/>
    <w:rsid w:val="00E77D8C"/>
    <w:rsid w:val="00E8228A"/>
    <w:rsid w:val="00E84C5A"/>
    <w:rsid w:val="00E853CA"/>
    <w:rsid w:val="00E856E4"/>
    <w:rsid w:val="00E861DB"/>
    <w:rsid w:val="00E908F1"/>
    <w:rsid w:val="00E93406"/>
    <w:rsid w:val="00E956C5"/>
    <w:rsid w:val="00E95C39"/>
    <w:rsid w:val="00EA06A6"/>
    <w:rsid w:val="00EA2C39"/>
    <w:rsid w:val="00EA3E48"/>
    <w:rsid w:val="00EA56C0"/>
    <w:rsid w:val="00EA7F63"/>
    <w:rsid w:val="00EB0A3C"/>
    <w:rsid w:val="00EB0A96"/>
    <w:rsid w:val="00EB290E"/>
    <w:rsid w:val="00EB77F9"/>
    <w:rsid w:val="00EB7E35"/>
    <w:rsid w:val="00EC070E"/>
    <w:rsid w:val="00EC3A6C"/>
    <w:rsid w:val="00EC5769"/>
    <w:rsid w:val="00EC7D00"/>
    <w:rsid w:val="00ED0304"/>
    <w:rsid w:val="00ED4B69"/>
    <w:rsid w:val="00ED4FF7"/>
    <w:rsid w:val="00ED5B7B"/>
    <w:rsid w:val="00ED6373"/>
    <w:rsid w:val="00EE38FA"/>
    <w:rsid w:val="00EE3E2C"/>
    <w:rsid w:val="00EE5D23"/>
    <w:rsid w:val="00EE750D"/>
    <w:rsid w:val="00EF051F"/>
    <w:rsid w:val="00EF0531"/>
    <w:rsid w:val="00EF3CA4"/>
    <w:rsid w:val="00EF49A8"/>
    <w:rsid w:val="00EF7859"/>
    <w:rsid w:val="00F014DA"/>
    <w:rsid w:val="00F02591"/>
    <w:rsid w:val="00F04FA3"/>
    <w:rsid w:val="00F07AD3"/>
    <w:rsid w:val="00F14481"/>
    <w:rsid w:val="00F15931"/>
    <w:rsid w:val="00F275C6"/>
    <w:rsid w:val="00F33A02"/>
    <w:rsid w:val="00F361BB"/>
    <w:rsid w:val="00F4405C"/>
    <w:rsid w:val="00F45E8F"/>
    <w:rsid w:val="00F467B9"/>
    <w:rsid w:val="00F50124"/>
    <w:rsid w:val="00F501FE"/>
    <w:rsid w:val="00F53698"/>
    <w:rsid w:val="00F53A58"/>
    <w:rsid w:val="00F549DF"/>
    <w:rsid w:val="00F5696E"/>
    <w:rsid w:val="00F60EFF"/>
    <w:rsid w:val="00F67D2D"/>
    <w:rsid w:val="00F7015A"/>
    <w:rsid w:val="00F858F2"/>
    <w:rsid w:val="00F85E79"/>
    <w:rsid w:val="00F860CC"/>
    <w:rsid w:val="00F86864"/>
    <w:rsid w:val="00F92577"/>
    <w:rsid w:val="00F94398"/>
    <w:rsid w:val="00FA40DD"/>
    <w:rsid w:val="00FA5F48"/>
    <w:rsid w:val="00FB2B56"/>
    <w:rsid w:val="00FB3CC5"/>
    <w:rsid w:val="00FB547C"/>
    <w:rsid w:val="00FB55D5"/>
    <w:rsid w:val="00FB7F9B"/>
    <w:rsid w:val="00FC12BF"/>
    <w:rsid w:val="00FC1F30"/>
    <w:rsid w:val="00FC2C60"/>
    <w:rsid w:val="00FC4C2C"/>
    <w:rsid w:val="00FC6E05"/>
    <w:rsid w:val="00FD3BB2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B4496A"/>
  <w15:docId w15:val="{91220FEF-0237-4E16-B803-5259357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3C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3C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3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83C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83C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8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425BB"/>
    <w:rPr>
      <w:color w:val="8C479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25569"/>
    <w:rPr>
      <w:i/>
      <w:iCs/>
    </w:rPr>
  </w:style>
  <w:style w:type="paragraph" w:customStyle="1" w:styleId="Default">
    <w:name w:val="Default"/>
    <w:rsid w:val="00535F84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8E0CB6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table" w:customStyle="1" w:styleId="TableGrid1">
    <w:name w:val="Table Grid1"/>
    <w:basedOn w:val="TableNormal"/>
    <w:next w:val="TableGrid"/>
    <w:rsid w:val="00FA5F4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h1\AppData\Local\Microsoft\Windows\INetCache\IE\BP6NBF88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31E80-3B21-4919-BA10-140390C5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9</TotalTime>
  <Pages>2</Pages>
  <Words>224</Words>
  <Characters>1389</Characters>
  <Application>Microsoft Office Word</Application>
  <DocSecurity>0</DocSecurity>
  <Lines>126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Industry, Tourism and Trade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Progressive report of professional training program</dc:title>
  <dc:creator>Northern Territory Government</dc:creator>
  <cp:lastModifiedBy>Amanda de Vries</cp:lastModifiedBy>
  <cp:revision>7</cp:revision>
  <cp:lastPrinted>2022-02-24T04:15:00Z</cp:lastPrinted>
  <dcterms:created xsi:type="dcterms:W3CDTF">2023-06-12T06:56:00Z</dcterms:created>
  <dcterms:modified xsi:type="dcterms:W3CDTF">2024-04-03T04:06:00Z</dcterms:modified>
</cp:coreProperties>
</file>