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7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32"/>
        <w:gridCol w:w="31"/>
        <w:gridCol w:w="301"/>
        <w:gridCol w:w="149"/>
        <w:gridCol w:w="411"/>
        <w:gridCol w:w="913"/>
        <w:gridCol w:w="358"/>
        <w:gridCol w:w="246"/>
        <w:gridCol w:w="1205"/>
        <w:gridCol w:w="21"/>
        <w:gridCol w:w="587"/>
        <w:gridCol w:w="871"/>
        <w:gridCol w:w="105"/>
        <w:gridCol w:w="22"/>
        <w:gridCol w:w="160"/>
        <w:gridCol w:w="138"/>
        <w:gridCol w:w="323"/>
        <w:gridCol w:w="546"/>
        <w:gridCol w:w="393"/>
        <w:gridCol w:w="345"/>
        <w:gridCol w:w="39"/>
        <w:gridCol w:w="424"/>
        <w:gridCol w:w="16"/>
        <w:gridCol w:w="1356"/>
      </w:tblGrid>
      <w:tr w:rsidR="00301515" w:rsidTr="00301515">
        <w:trPr>
          <w:trHeight w:val="204"/>
        </w:trPr>
        <w:tc>
          <w:tcPr>
            <w:tcW w:w="10692" w:type="dxa"/>
            <w:gridSpan w:val="24"/>
            <w:tcBorders>
              <w:top w:val="nil"/>
              <w:left w:val="nil"/>
              <w:bottom w:val="single" w:sz="8" w:space="0" w:color="808080" w:themeColor="background1" w:themeShade="80"/>
              <w:right w:val="nil"/>
            </w:tcBorders>
            <w:shd w:val="clear" w:color="auto" w:fill="FFFFFF" w:themeFill="background1"/>
          </w:tcPr>
          <w:p w:rsidR="005E69D3" w:rsidRDefault="00301515" w:rsidP="00301515">
            <w:pPr>
              <w:keepNext/>
              <w:spacing w:before="120" w:after="120"/>
              <w:rPr>
                <w:rFonts w:cs="Arial"/>
              </w:rPr>
            </w:pPr>
            <w:r w:rsidRPr="004F7F0C">
              <w:rPr>
                <w:rFonts w:cs="Arial"/>
              </w:rPr>
              <w:t xml:space="preserve">Use this application to </w:t>
            </w:r>
            <w:r w:rsidR="00D6687B">
              <w:rPr>
                <w:rFonts w:cs="Arial"/>
              </w:rPr>
              <w:t>renew your surveyor’s registration</w:t>
            </w:r>
            <w:r w:rsidR="005E69D3">
              <w:rPr>
                <w:rFonts w:cs="Arial"/>
              </w:rPr>
              <w:t xml:space="preserve"> in accordance with Section </w:t>
            </w:r>
            <w:r w:rsidR="00D6687B" w:rsidRPr="00E41FE9">
              <w:rPr>
                <w:rFonts w:cs="Arial"/>
              </w:rPr>
              <w:t>2</w:t>
            </w:r>
            <w:r w:rsidR="005E69D3" w:rsidRPr="00E41FE9">
              <w:rPr>
                <w:rFonts w:cs="Arial"/>
              </w:rPr>
              <w:t>8</w:t>
            </w:r>
            <w:r w:rsidR="005E69D3">
              <w:rPr>
                <w:rFonts w:cs="Arial"/>
              </w:rPr>
              <w:t xml:space="preserve"> of the </w:t>
            </w:r>
            <w:r w:rsidR="005E69D3" w:rsidRPr="002E209D">
              <w:rPr>
                <w:rFonts w:cs="Arial"/>
                <w:i/>
              </w:rPr>
              <w:t>Licensed Surveyors Act 1983</w:t>
            </w:r>
            <w:r w:rsidR="005E69D3">
              <w:rPr>
                <w:rFonts w:cs="Arial"/>
              </w:rPr>
              <w:t>.</w:t>
            </w:r>
          </w:p>
          <w:p w:rsidR="00132A7A" w:rsidRDefault="00132A7A" w:rsidP="00301515">
            <w:pPr>
              <w:keepNext/>
              <w:spacing w:before="120" w:after="120"/>
              <w:rPr>
                <w:rFonts w:cs="Arial"/>
              </w:rPr>
            </w:pPr>
            <w:r>
              <w:rPr>
                <w:rFonts w:cs="Arial"/>
              </w:rPr>
              <w:t xml:space="preserve">The annual registration fee </w:t>
            </w:r>
            <w:r w:rsidRPr="00AD2631">
              <w:rPr>
                <w:rFonts w:cs="Arial"/>
              </w:rPr>
              <w:t xml:space="preserve">is </w:t>
            </w:r>
            <w:r w:rsidR="00EE4E92" w:rsidRPr="00AD2631">
              <w:rPr>
                <w:rFonts w:cs="Arial"/>
                <w:b/>
              </w:rPr>
              <w:t>available on the Board’s website</w:t>
            </w:r>
            <w:r w:rsidRPr="00AD2631">
              <w:rPr>
                <w:rFonts w:cs="Arial"/>
              </w:rPr>
              <w:t xml:space="preserve"> </w:t>
            </w:r>
            <w:r>
              <w:rPr>
                <w:rFonts w:cs="Arial"/>
              </w:rPr>
              <w:t xml:space="preserve">and </w:t>
            </w:r>
            <w:r w:rsidR="009C4B38">
              <w:rPr>
                <w:rFonts w:cs="Arial"/>
              </w:rPr>
              <w:t xml:space="preserve">this application </w:t>
            </w:r>
            <w:r w:rsidRPr="008C623C">
              <w:rPr>
                <w:rFonts w:cs="Arial"/>
                <w:b/>
              </w:rPr>
              <w:t>must</w:t>
            </w:r>
            <w:r>
              <w:rPr>
                <w:rFonts w:cs="Arial"/>
              </w:rPr>
              <w:t xml:space="preserve"> be lodged prior to </w:t>
            </w:r>
            <w:r w:rsidR="006378B4">
              <w:rPr>
                <w:rFonts w:cs="Arial"/>
                <w:color w:val="FF0000"/>
              </w:rPr>
              <w:t>1 December</w:t>
            </w:r>
            <w:r>
              <w:rPr>
                <w:rFonts w:cs="Arial"/>
              </w:rPr>
              <w:t xml:space="preserve"> to ensure your registration continues. If you fail to lodge and pay for this application the Board may remove your name from the public register.</w:t>
            </w:r>
          </w:p>
          <w:p w:rsidR="00301515" w:rsidRPr="00E347EE" w:rsidRDefault="00301515" w:rsidP="00EE4E92">
            <w:pPr>
              <w:keepNext/>
              <w:spacing w:before="120" w:after="120"/>
              <w:rPr>
                <w:rFonts w:cs="Arial"/>
                <w:i/>
              </w:rPr>
            </w:pPr>
            <w:r>
              <w:rPr>
                <w:rFonts w:cs="Arial"/>
              </w:rPr>
              <w:t xml:space="preserve">For further information on your requirements please see the </w:t>
            </w:r>
            <w:r w:rsidR="005E69D3" w:rsidRPr="00EE4E92">
              <w:rPr>
                <w:rFonts w:cs="Arial"/>
              </w:rPr>
              <w:t>S</w:t>
            </w:r>
            <w:r w:rsidR="00EE4E92">
              <w:rPr>
                <w:rFonts w:cs="Arial"/>
              </w:rPr>
              <w:t xml:space="preserve">urveyors </w:t>
            </w:r>
            <w:r w:rsidR="006378B4">
              <w:rPr>
                <w:rFonts w:cs="Arial"/>
              </w:rPr>
              <w:t>Board website</w:t>
            </w:r>
            <w:r>
              <w:rPr>
                <w:rFonts w:cs="Arial"/>
              </w:rPr>
              <w:t>.</w:t>
            </w:r>
          </w:p>
        </w:tc>
      </w:tr>
      <w:tr w:rsidR="00301515" w:rsidTr="00301515">
        <w:trPr>
          <w:trHeight w:val="204"/>
        </w:trPr>
        <w:tc>
          <w:tcPr>
            <w:tcW w:w="10692"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6E2BAF" w:rsidP="00301515">
            <w:pPr>
              <w:keepNext/>
              <w:spacing w:before="60" w:after="60"/>
              <w:rPr>
                <w:rFonts w:cs="Arial"/>
                <w:b/>
              </w:rPr>
            </w:pPr>
            <w:r>
              <w:rPr>
                <w:rFonts w:cs="Arial"/>
                <w:b/>
              </w:rPr>
              <w:t>Applicant details</w:t>
            </w:r>
          </w:p>
        </w:tc>
      </w:tr>
      <w:tr w:rsidR="005E69D3" w:rsidRPr="00425569" w:rsidTr="00D6687B">
        <w:trPr>
          <w:trHeight w:val="204"/>
        </w:trPr>
        <w:tc>
          <w:tcPr>
            <w:tcW w:w="414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69D3" w:rsidRPr="00425569" w:rsidRDefault="00D6687B" w:rsidP="00D6687B">
            <w:pPr>
              <w:keepNext/>
              <w:spacing w:before="60" w:after="60"/>
              <w:rPr>
                <w:rFonts w:cs="Arial"/>
              </w:rPr>
            </w:pPr>
            <w:r>
              <w:rPr>
                <w:rFonts w:cs="Arial"/>
              </w:rPr>
              <w:t>Current registration</w:t>
            </w:r>
            <w:r w:rsidR="005E69D3">
              <w:rPr>
                <w:rFonts w:cs="Arial"/>
              </w:rPr>
              <w:t xml:space="preserve"> number </w:t>
            </w:r>
            <w:r w:rsidR="005E69D3" w:rsidRPr="006D1ACC">
              <w:rPr>
                <w:rFonts w:cs="Arial"/>
                <w:sz w:val="20"/>
              </w:rPr>
              <w:t>(if known)</w:t>
            </w:r>
          </w:p>
        </w:tc>
        <w:tc>
          <w:tcPr>
            <w:tcW w:w="655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5E69D3" w:rsidRPr="00425569" w:rsidRDefault="005E69D3" w:rsidP="00301515">
            <w:pPr>
              <w:keepNext/>
              <w:spacing w:before="60" w:after="60"/>
              <w:rPr>
                <w:rFonts w:cs="Arial"/>
              </w:rPr>
            </w:pPr>
          </w:p>
        </w:tc>
      </w:tr>
      <w:tr w:rsidR="006D1ACC" w:rsidRPr="00425569"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425569" w:rsidRDefault="00BF327A" w:rsidP="006D1ACC">
            <w:pPr>
              <w:keepNext/>
              <w:spacing w:before="60" w:after="60"/>
              <w:rPr>
                <w:rFonts w:cs="Arial"/>
              </w:rPr>
            </w:pPr>
            <w:r>
              <w:rPr>
                <w:rFonts w:cs="Arial"/>
              </w:rPr>
              <w:t>Surname</w:t>
            </w:r>
          </w:p>
        </w:tc>
        <w:tc>
          <w:tcPr>
            <w:tcW w:w="522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c>
          <w:tcPr>
            <w:tcW w:w="15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BF327A" w:rsidP="006D1ACC">
            <w:pPr>
              <w:keepNext/>
              <w:spacing w:before="60" w:after="60"/>
              <w:rPr>
                <w:rFonts w:cs="Arial"/>
              </w:rPr>
            </w:pPr>
            <w:r>
              <w:rPr>
                <w:rFonts w:cs="Arial"/>
              </w:rPr>
              <w:t>Date of birth</w:t>
            </w:r>
          </w:p>
        </w:tc>
        <w:tc>
          <w:tcPr>
            <w:tcW w:w="218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RPr="00425569"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BF327A" w:rsidP="006D1ACC">
            <w:pPr>
              <w:keepNext/>
              <w:spacing w:before="60" w:after="60"/>
              <w:rPr>
                <w:rFonts w:cs="Arial"/>
              </w:rPr>
            </w:pPr>
            <w:r>
              <w:rPr>
                <w:rFonts w:cs="Arial"/>
              </w:rPr>
              <w:t>Given name/s</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425569" w:rsidRDefault="006D1ACC" w:rsidP="006D1ACC">
            <w:pPr>
              <w:keepNext/>
              <w:spacing w:before="60" w:after="60"/>
              <w:rPr>
                <w:rFonts w:cs="Arial"/>
              </w:rPr>
            </w:pP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8E6EE6" w:rsidP="006D1ACC">
            <w:pPr>
              <w:spacing w:before="60" w:after="60"/>
              <w:rPr>
                <w:rStyle w:val="Questionlabel"/>
                <w:b w:val="0"/>
              </w:rPr>
            </w:pPr>
            <w:r>
              <w:rPr>
                <w:rStyle w:val="Questionlabel"/>
                <w:b w:val="0"/>
              </w:rPr>
              <w:t>A</w:t>
            </w:r>
            <w:r w:rsidR="00BF327A">
              <w:rPr>
                <w:rStyle w:val="Questionlabel"/>
                <w:b w:val="0"/>
              </w:rPr>
              <w:t>ddress</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Suburb</w:t>
            </w:r>
          </w:p>
        </w:tc>
        <w:tc>
          <w:tcPr>
            <w:tcW w:w="42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6D1ACC" w:rsidRPr="00702294" w:rsidRDefault="006D1ACC" w:rsidP="006D1ACC">
            <w:pPr>
              <w:spacing w:before="60" w:after="60"/>
              <w:rPr>
                <w:rStyle w:val="Questionlabel"/>
                <w:b w:val="0"/>
              </w:rPr>
            </w:pPr>
            <w:r w:rsidRPr="00702294">
              <w:rPr>
                <w:rStyle w:val="Questionlabel"/>
                <w:b w:val="0"/>
              </w:rPr>
              <w:t>Is your postal address the same as above? If no, complete below:</w:t>
            </w: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6D1ACC" w:rsidP="006D1ACC">
            <w:pPr>
              <w:spacing w:before="60" w:after="60"/>
              <w:rPr>
                <w:rStyle w:val="Questionlabel"/>
                <w:b w:val="0"/>
              </w:rPr>
            </w:pPr>
            <w:r w:rsidRPr="00702294">
              <w:rPr>
                <w:rStyle w:val="Questionlabel"/>
                <w:b w:val="0"/>
              </w:rPr>
              <w:t>Postal</w:t>
            </w:r>
            <w:r w:rsidR="00BF327A">
              <w:rPr>
                <w:rStyle w:val="Questionlabel"/>
                <w:b w:val="0"/>
              </w:rPr>
              <w:t xml:space="preserve"> address</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Suburb</w:t>
            </w:r>
          </w:p>
        </w:tc>
        <w:tc>
          <w:tcPr>
            <w:tcW w:w="42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bookmarkStart w:id="0" w:name="_GoBack"/>
            <w:bookmarkEnd w:id="0"/>
          </w:p>
        </w:tc>
        <w:tc>
          <w:tcPr>
            <w:tcW w:w="8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State</w:t>
            </w:r>
          </w:p>
        </w:tc>
        <w:tc>
          <w:tcPr>
            <w:tcW w:w="12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c>
          <w:tcPr>
            <w:tcW w:w="12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702294" w:rsidRDefault="00BF327A" w:rsidP="006D1ACC">
            <w:pPr>
              <w:spacing w:before="60" w:after="60"/>
              <w:rPr>
                <w:rStyle w:val="Questionlabel"/>
                <w:b w:val="0"/>
              </w:rPr>
            </w:pPr>
            <w:r>
              <w:rPr>
                <w:rStyle w:val="Questionlabel"/>
                <w:b w:val="0"/>
              </w:rPr>
              <w:t>Postcode</w:t>
            </w:r>
          </w:p>
        </w:tc>
        <w:tc>
          <w:tcPr>
            <w:tcW w:w="13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6D1ACC" w:rsidRPr="00425569" w:rsidRDefault="006D1ACC" w:rsidP="006D1ACC">
            <w:pPr>
              <w:spacing w:before="60" w:after="60"/>
              <w:rPr>
                <w:rFonts w:cs="Arial"/>
                <w:szCs w:val="22"/>
              </w:rPr>
            </w:pPr>
          </w:p>
        </w:tc>
      </w:tr>
      <w:tr w:rsidR="006D1ACC" w:rsidRPr="00425569" w:rsidTr="002E209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425569" w:rsidRDefault="006D1ACC" w:rsidP="006D1ACC">
            <w:pPr>
              <w:keepNext/>
              <w:spacing w:before="60" w:after="60"/>
              <w:rPr>
                <w:rFonts w:cs="Arial"/>
                <w:b/>
              </w:rPr>
            </w:pPr>
            <w:r>
              <w:rPr>
                <w:rFonts w:cs="Arial"/>
                <w:b/>
              </w:rPr>
              <w:t>Contact details</w:t>
            </w:r>
          </w:p>
        </w:tc>
      </w:tr>
      <w:tr w:rsidR="006D1ACC" w:rsidRPr="00425569"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BF327A" w:rsidP="006D1ACC">
            <w:pPr>
              <w:keepNext/>
              <w:spacing w:before="60" w:after="60"/>
              <w:rPr>
                <w:rFonts w:cs="Arial"/>
                <w:szCs w:val="22"/>
              </w:rPr>
            </w:pPr>
            <w:r>
              <w:rPr>
                <w:rFonts w:cs="Arial"/>
                <w:szCs w:val="22"/>
              </w:rPr>
              <w:t>Phone number</w:t>
            </w:r>
          </w:p>
        </w:tc>
        <w:tc>
          <w:tcPr>
            <w:tcW w:w="361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c>
          <w:tcPr>
            <w:tcW w:w="190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BF327A" w:rsidP="006D1ACC">
            <w:pPr>
              <w:keepNext/>
              <w:spacing w:before="60" w:after="60"/>
              <w:rPr>
                <w:rFonts w:cs="Arial"/>
                <w:szCs w:val="22"/>
              </w:rPr>
            </w:pPr>
            <w:r>
              <w:rPr>
                <w:rFonts w:cs="Arial"/>
                <w:szCs w:val="22"/>
              </w:rPr>
              <w:t>Mobile number</w:t>
            </w:r>
          </w:p>
        </w:tc>
        <w:tc>
          <w:tcPr>
            <w:tcW w:w="344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6D1ACC" w:rsidRPr="00425569"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D1ACC" w:rsidRPr="00425569" w:rsidRDefault="00BF327A" w:rsidP="006D1ACC">
            <w:pPr>
              <w:keepNext/>
              <w:spacing w:before="60" w:after="60"/>
              <w:rPr>
                <w:rFonts w:cs="Arial"/>
                <w:szCs w:val="22"/>
              </w:rPr>
            </w:pPr>
            <w:r>
              <w:rPr>
                <w:rFonts w:cs="Arial"/>
                <w:szCs w:val="22"/>
              </w:rPr>
              <w:t>Email address</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425569" w:rsidRDefault="006D1ACC" w:rsidP="006D1ACC">
            <w:pPr>
              <w:keepNext/>
              <w:spacing w:before="60" w:after="60"/>
              <w:rPr>
                <w:rFonts w:cs="Arial"/>
                <w:szCs w:val="22"/>
              </w:rPr>
            </w:pPr>
          </w:p>
        </w:tc>
      </w:tr>
      <w:tr w:rsidR="006D1ACC" w:rsidTr="004E70F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D1ACC" w:rsidRPr="000F4216" w:rsidRDefault="006D1ACC" w:rsidP="006D1ACC">
            <w:pPr>
              <w:keepNext/>
              <w:spacing w:before="60" w:after="60"/>
              <w:rPr>
                <w:rFonts w:cs="Arial"/>
                <w:szCs w:val="22"/>
              </w:rPr>
            </w:pPr>
            <w:r>
              <w:rPr>
                <w:b/>
                <w:color w:val="FFFFFF" w:themeColor="background1"/>
              </w:rPr>
              <w:t xml:space="preserve">Applicant declaration </w:t>
            </w: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6D1ACC" w:rsidP="006D1ACC">
            <w:pPr>
              <w:keepNext/>
              <w:spacing w:before="60" w:after="60"/>
              <w:rPr>
                <w:rStyle w:val="Questionlabel"/>
                <w:b w:val="0"/>
              </w:rPr>
            </w:pPr>
            <w:r w:rsidRPr="009647E1">
              <w:rPr>
                <w:rStyle w:val="Questionlabel"/>
                <w:b w:val="0"/>
              </w:rPr>
              <w:t>I, (full name</w:t>
            </w:r>
            <w:r>
              <w:rPr>
                <w:rStyle w:val="Questionlabel"/>
                <w:b w:val="0"/>
              </w:rPr>
              <w:t>)</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FC4C2C" w:rsidRDefault="006D1ACC" w:rsidP="006D1ACC">
            <w:pPr>
              <w:keepNext/>
              <w:spacing w:before="60" w:after="60"/>
              <w:rPr>
                <w:rFonts w:cs="Arial"/>
              </w:rPr>
            </w:pPr>
          </w:p>
        </w:tc>
      </w:tr>
      <w:tr w:rsidR="006D1ACC" w:rsidTr="001242CC">
        <w:trPr>
          <w:trHeight w:val="204"/>
        </w:trPr>
        <w:tc>
          <w:tcPr>
            <w:tcW w:w="173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146A1F" w:rsidRDefault="006D1ACC" w:rsidP="00BF327A">
            <w:pPr>
              <w:keepNext/>
              <w:spacing w:before="60" w:after="60"/>
              <w:rPr>
                <w:rFonts w:asciiTheme="minorHAnsi" w:hAnsiTheme="minorHAnsi" w:cs="Arial"/>
              </w:rPr>
            </w:pPr>
            <w:r>
              <w:rPr>
                <w:rFonts w:asciiTheme="minorHAnsi" w:hAnsiTheme="minorHAnsi" w:cs="Arial"/>
              </w:rPr>
              <w:t>Of (address)</w:t>
            </w:r>
          </w:p>
        </w:tc>
        <w:tc>
          <w:tcPr>
            <w:tcW w:w="8960"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D1ACC" w:rsidRPr="00146A1F" w:rsidRDefault="006D1ACC" w:rsidP="006D1ACC">
            <w:pPr>
              <w:keepNext/>
              <w:spacing w:before="60" w:after="60"/>
              <w:rPr>
                <w:rFonts w:asciiTheme="minorHAnsi" w:hAnsiTheme="minorHAnsi" w:cs="Arial"/>
              </w:rPr>
            </w:pPr>
          </w:p>
        </w:tc>
      </w:tr>
      <w:tr w:rsidR="006D1ACC"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1ACC" w:rsidRPr="00F04FA3" w:rsidRDefault="006D1ACC" w:rsidP="006D1ACC">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6D1ACC" w:rsidRPr="00F04FA3" w:rsidRDefault="006D1ACC" w:rsidP="007800CB">
            <w:pPr>
              <w:pStyle w:val="ListParagraph"/>
              <w:keepNext/>
              <w:numPr>
                <w:ilvl w:val="0"/>
                <w:numId w:val="10"/>
              </w:numPr>
              <w:spacing w:before="60" w:after="60"/>
              <w:ind w:left="632"/>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7D06D5" w:rsidRDefault="007D06D5" w:rsidP="007800CB">
            <w:pPr>
              <w:pStyle w:val="NoSpacing"/>
              <w:numPr>
                <w:ilvl w:val="0"/>
                <w:numId w:val="10"/>
              </w:numPr>
              <w:spacing w:before="60" w:after="0"/>
              <w:ind w:left="632"/>
            </w:pPr>
            <w:r>
              <w:t xml:space="preserve">I give the </w:t>
            </w:r>
            <w:r w:rsidR="002E209D">
              <w:t>Surveyors Board of the Northern Territory</w:t>
            </w:r>
            <w:r>
              <w:t xml:space="preserve"> consent to make any inquiries and to receive and disclose information which is relevant to my ongoing eligibility to be registered as an </w:t>
            </w:r>
            <w:r w:rsidR="002E209D">
              <w:t>surveyor</w:t>
            </w:r>
            <w:r>
              <w:t>;</w:t>
            </w:r>
            <w:r w:rsidR="007800CB">
              <w:t xml:space="preserve"> and</w:t>
            </w:r>
          </w:p>
          <w:p w:rsidR="007D06D5" w:rsidRPr="00160C07" w:rsidRDefault="007D06D5" w:rsidP="007800CB">
            <w:pPr>
              <w:pStyle w:val="NoSpacing"/>
              <w:numPr>
                <w:ilvl w:val="0"/>
                <w:numId w:val="10"/>
              </w:numPr>
              <w:spacing w:before="60" w:after="0"/>
              <w:ind w:left="632"/>
            </w:pPr>
            <w:r>
              <w:t>I acknowledge that information (name, business address and telephone number) will be placed on a public register;</w:t>
            </w:r>
            <w:r w:rsidR="007800CB">
              <w:t xml:space="preserve"> and</w:t>
            </w:r>
          </w:p>
          <w:p w:rsidR="007D06D5" w:rsidRDefault="007D06D5" w:rsidP="007800CB">
            <w:pPr>
              <w:pStyle w:val="NoSpacing"/>
              <w:numPr>
                <w:ilvl w:val="0"/>
                <w:numId w:val="10"/>
              </w:numPr>
              <w:spacing w:before="60" w:after="0"/>
              <w:ind w:left="632"/>
            </w:pPr>
            <w:r>
              <w:t>I understand and acknowledge my</w:t>
            </w:r>
            <w:r w:rsidR="008C623C">
              <w:t xml:space="preserve"> ongoing</w:t>
            </w:r>
            <w:r>
              <w:t xml:space="preserve"> legal obligations under the</w:t>
            </w:r>
            <w:r w:rsidR="002E209D">
              <w:t xml:space="preserve"> NT</w:t>
            </w:r>
            <w:r>
              <w:t xml:space="preserve"> </w:t>
            </w:r>
            <w:r w:rsidR="002E209D" w:rsidRPr="002E209D">
              <w:rPr>
                <w:rFonts w:cs="Arial"/>
                <w:i/>
              </w:rPr>
              <w:t>Licensed Surveyors Act 1983</w:t>
            </w:r>
            <w:r w:rsidR="008C623C">
              <w:rPr>
                <w:rFonts w:cs="Arial"/>
                <w:i/>
              </w:rPr>
              <w:t xml:space="preserve">; </w:t>
            </w:r>
            <w:r w:rsidRPr="00160C07">
              <w:t>and</w:t>
            </w:r>
            <w:r>
              <w:t xml:space="preserve"> </w:t>
            </w:r>
          </w:p>
          <w:p w:rsidR="006D1ACC" w:rsidRPr="00F04FA3" w:rsidRDefault="007D06D5" w:rsidP="007800CB">
            <w:pPr>
              <w:pStyle w:val="ListParagraph"/>
              <w:keepNext/>
              <w:numPr>
                <w:ilvl w:val="0"/>
                <w:numId w:val="10"/>
              </w:numPr>
              <w:spacing w:before="60" w:after="60"/>
              <w:ind w:left="632"/>
              <w:rPr>
                <w:rFonts w:asciiTheme="minorHAnsi" w:hAnsiTheme="minorHAnsi" w:cs="Arial"/>
              </w:rPr>
            </w:pPr>
            <w:r w:rsidRPr="00160C07">
              <w:t>I know that it is an offence to make a declaration which is false in any material particular.</w:t>
            </w:r>
          </w:p>
        </w:tc>
      </w:tr>
      <w:tr w:rsidR="006D1ACC" w:rsidTr="0070487A">
        <w:trPr>
          <w:trHeight w:val="204"/>
        </w:trPr>
        <w:tc>
          <w:tcPr>
            <w:tcW w:w="3895"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BF327A" w:rsidP="006D1ACC">
            <w:pPr>
              <w:spacing w:before="60" w:after="60"/>
              <w:rPr>
                <w:rStyle w:val="Questionlabel"/>
                <w:b w:val="0"/>
              </w:rPr>
            </w:pPr>
            <w:r>
              <w:rPr>
                <w:rStyle w:val="Questionlabel"/>
                <w:b w:val="0"/>
              </w:rPr>
              <w:t>This declaration is made at</w:t>
            </w:r>
            <w:r w:rsidR="006D1ACC" w:rsidRPr="009647E1">
              <w:rPr>
                <w:rStyle w:val="Questionlabel"/>
                <w:b w:val="0"/>
              </w:rPr>
              <w:t xml:space="preserve"> (location)</w:t>
            </w:r>
          </w:p>
        </w:tc>
        <w:tc>
          <w:tcPr>
            <w:tcW w:w="367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D1ACC" w:rsidRPr="00FC4C2C" w:rsidRDefault="006D1ACC" w:rsidP="006D1ACC">
            <w:pPr>
              <w:spacing w:before="60" w:after="60"/>
            </w:pPr>
          </w:p>
        </w:tc>
        <w:tc>
          <w:tcPr>
            <w:tcW w:w="12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BF327A" w:rsidP="006D1ACC">
            <w:pPr>
              <w:spacing w:before="60" w:after="60"/>
              <w:rPr>
                <w:rStyle w:val="Questionlabel"/>
                <w:b w:val="0"/>
              </w:rPr>
            </w:pPr>
            <w:r>
              <w:rPr>
                <w:rStyle w:val="Questionlabel"/>
                <w:b w:val="0"/>
              </w:rPr>
              <w:t>on</w:t>
            </w:r>
            <w:r w:rsidR="006D1ACC" w:rsidRPr="009647E1">
              <w:rPr>
                <w:rStyle w:val="Questionlabel"/>
                <w:b w:val="0"/>
              </w:rPr>
              <w:t xml:space="preserve"> (date)</w:t>
            </w:r>
          </w:p>
        </w:tc>
        <w:tc>
          <w:tcPr>
            <w:tcW w:w="183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FC4C2C" w:rsidRDefault="006D1ACC" w:rsidP="006D1ACC">
            <w:pPr>
              <w:spacing w:before="60" w:after="60"/>
            </w:pPr>
          </w:p>
        </w:tc>
      </w:tr>
      <w:tr w:rsidR="006D1ACC" w:rsidTr="004E70FD">
        <w:trPr>
          <w:trHeight w:val="204"/>
        </w:trPr>
        <w:tc>
          <w:tcPr>
            <w:tcW w:w="2213"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9647E1" w:rsidRDefault="006D1ACC" w:rsidP="006D1ACC">
            <w:pPr>
              <w:spacing w:before="120" w:after="120"/>
              <w:rPr>
                <w:rStyle w:val="Questionlabel"/>
                <w:b w:val="0"/>
              </w:rPr>
            </w:pPr>
            <w:r w:rsidRPr="009647E1">
              <w:rPr>
                <w:rStyle w:val="Questionlabel"/>
                <w:b w:val="0"/>
              </w:rPr>
              <w:t xml:space="preserve">Applicant </w:t>
            </w:r>
            <w:r w:rsidR="00BF327A">
              <w:rPr>
                <w:rStyle w:val="Questionlabel"/>
                <w:b w:val="0"/>
              </w:rPr>
              <w:t>signature</w:t>
            </w:r>
          </w:p>
        </w:tc>
        <w:tc>
          <w:tcPr>
            <w:tcW w:w="8479"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FC4C2C" w:rsidRDefault="006D1ACC" w:rsidP="006D1ACC">
            <w:pPr>
              <w:spacing w:before="120" w:after="120"/>
            </w:pPr>
          </w:p>
        </w:tc>
      </w:tr>
      <w:tr w:rsidR="006D1ACC" w:rsidTr="004E70FD">
        <w:trPr>
          <w:trHeight w:val="204"/>
        </w:trPr>
        <w:tc>
          <w:tcPr>
            <w:tcW w:w="10692" w:type="dxa"/>
            <w:gridSpan w:val="24"/>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6D1ACC" w:rsidRPr="0070487A" w:rsidRDefault="006D1ACC" w:rsidP="006D1ACC">
            <w:pPr>
              <w:spacing w:before="60" w:after="60"/>
              <w:rPr>
                <w:rFonts w:cs="Arial"/>
              </w:rPr>
            </w:pPr>
            <w:r w:rsidRPr="00463104">
              <w:rPr>
                <w:rFonts w:cs="Arial"/>
              </w:rPr>
              <w:t>Note:</w:t>
            </w:r>
            <w:r>
              <w:rPr>
                <w:rFonts w:cs="Arial"/>
              </w:rPr>
              <w:t xml:space="preserve"> </w:t>
            </w:r>
            <w:r w:rsidRPr="00463104">
              <w:rPr>
                <w:rFonts w:cs="Arial"/>
              </w:rPr>
              <w:t xml:space="preserve">Under the </w:t>
            </w:r>
            <w:r w:rsidRPr="00463104">
              <w:rPr>
                <w:rFonts w:cs="Arial"/>
                <w:i/>
              </w:rPr>
              <w:t xml:space="preserve">Oaths, Affidavits and Declarations Act 2010 </w:t>
            </w:r>
            <w:r w:rsidRPr="00463104">
              <w:rPr>
                <w:rFonts w:cs="Arial"/>
              </w:rPr>
              <w:t>a person wilfully making a false statement or altering a statement, in a statutory declaration is guilty of a crime and is liable to a penalty or imprisonment, or both.</w:t>
            </w:r>
            <w:r>
              <w:rPr>
                <w:rFonts w:cs="Arial"/>
              </w:rPr>
              <w:tab/>
            </w:r>
          </w:p>
        </w:tc>
      </w:tr>
      <w:tr w:rsidR="006D1ACC" w:rsidRPr="00F45E8F" w:rsidTr="004E70FD">
        <w:trPr>
          <w:trHeight w:val="204"/>
        </w:trPr>
        <w:tc>
          <w:tcPr>
            <w:tcW w:w="10692" w:type="dxa"/>
            <w:gridSpan w:val="24"/>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146A1F" w:rsidRDefault="006D1ACC" w:rsidP="006D1ACC">
            <w:pPr>
              <w:keepNext/>
              <w:spacing w:before="60" w:after="60"/>
              <w:rPr>
                <w:rFonts w:cs="Arial"/>
                <w:b/>
              </w:rPr>
            </w:pPr>
            <w:r w:rsidRPr="00146A1F">
              <w:rPr>
                <w:rFonts w:cs="Arial"/>
                <w:b/>
              </w:rPr>
              <w:lastRenderedPageBreak/>
              <w:t>Checklist</w:t>
            </w:r>
            <w:r>
              <w:rPr>
                <w:rFonts w:cs="Arial"/>
                <w:b/>
              </w:rPr>
              <w:t xml:space="preserve"> requirements</w:t>
            </w:r>
          </w:p>
        </w:tc>
      </w:tr>
      <w:tr w:rsidR="006D1ACC" w:rsidRPr="00F45E8F"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FC4C2C" w:rsidRDefault="006D1ACC" w:rsidP="006D1ACC">
            <w:pPr>
              <w:keepNext/>
              <w:spacing w:before="60" w:after="60"/>
            </w:pPr>
            <w:r>
              <w:t xml:space="preserve">Prescribed application fee – See the </w:t>
            </w:r>
            <w:hyperlink r:id="rId9" w:history="1">
              <w:r w:rsidR="00B1764A" w:rsidRPr="00DC4C43">
                <w:rPr>
                  <w:rStyle w:val="Hyperlink"/>
                </w:rPr>
                <w:t>directions/fee</w:t>
              </w:r>
            </w:hyperlink>
            <w:r w:rsidR="00B1764A">
              <w:t xml:space="preserve"> page</w:t>
            </w:r>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FC4C2C" w:rsidRDefault="006D1ACC" w:rsidP="006D1ACC">
                <w:pPr>
                  <w:keepNext/>
                  <w:spacing w:before="60" w:after="60"/>
                  <w:jc w:val="center"/>
                  <w:rPr>
                    <w:rFonts w:cs="Arial"/>
                  </w:rPr>
                </w:pPr>
                <w:r>
                  <w:rPr>
                    <w:rFonts w:ascii="MS Gothic" w:eastAsia="MS Gothic" w:hAnsi="MS Gothic" w:cs="Arial" w:hint="eastAsia"/>
                  </w:rPr>
                  <w:t>☐</w:t>
                </w:r>
              </w:p>
            </w:tc>
          </w:sdtContent>
        </w:sdt>
      </w:tr>
      <w:tr w:rsidR="006D1ACC" w:rsidRPr="00F45E8F"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6D1ACC" w:rsidP="006D1ACC">
            <w:pPr>
              <w:keepNext/>
              <w:spacing w:before="60" w:after="60"/>
            </w:pPr>
            <w:r>
              <w:t>Completed and signed declaration</w:t>
            </w:r>
            <w:r w:rsidR="00087BF7">
              <w:t>.</w:t>
            </w:r>
            <w:r>
              <w:t xml:space="preserve"> </w:t>
            </w:r>
          </w:p>
        </w:tc>
        <w:sdt>
          <w:sdtPr>
            <w:rPr>
              <w:rFonts w:cs="Arial"/>
            </w:rPr>
            <w:id w:val="-126584317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Default="006D1ACC" w:rsidP="006D1ACC">
                <w:pPr>
                  <w:keepNext/>
                  <w:spacing w:before="60" w:after="60"/>
                  <w:jc w:val="center"/>
                </w:pPr>
                <w:r w:rsidRPr="00D87BE4">
                  <w:rPr>
                    <w:rFonts w:ascii="MS Gothic" w:eastAsia="MS Gothic" w:hAnsi="MS Gothic" w:cs="Arial" w:hint="eastAsia"/>
                  </w:rPr>
                  <w:t>☐</w:t>
                </w:r>
              </w:p>
            </w:tc>
          </w:sdtContent>
        </w:sdt>
      </w:tr>
      <w:tr w:rsidR="006D1ACC" w:rsidRPr="00F45E8F" w:rsidTr="0070487A">
        <w:trPr>
          <w:trHeight w:val="204"/>
        </w:trPr>
        <w:tc>
          <w:tcPr>
            <w:tcW w:w="9320"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Default="006D1ACC" w:rsidP="004E70FD">
            <w:pPr>
              <w:spacing w:before="60" w:after="60"/>
            </w:pPr>
            <w:r>
              <w:t xml:space="preserve">Current licence or permit issued by the Commonwealth, State or Territory government that </w:t>
            </w:r>
            <w:r w:rsidR="00545B79">
              <w:t>has your DOB and photo attached.</w:t>
            </w:r>
            <w:r w:rsidR="004E70FD">
              <w:t xml:space="preserve"> </w:t>
            </w:r>
            <w:r>
              <w:t>For example: Drivers licence, passport, evidence of age card, firearms licence, working with children’s card etc</w:t>
            </w:r>
            <w:r w:rsidR="00087BF7">
              <w:t>.</w:t>
            </w:r>
          </w:p>
        </w:tc>
        <w:sdt>
          <w:sdtPr>
            <w:rPr>
              <w:rFonts w:cs="Arial"/>
            </w:rPr>
            <w:id w:val="242622000"/>
            <w14:checkbox>
              <w14:checked w14:val="0"/>
              <w14:checkedState w14:val="2612" w14:font="MS Gothic"/>
              <w14:uncheckedState w14:val="2610" w14:font="MS Gothic"/>
            </w14:checkbox>
          </w:sdtPr>
          <w:sdtEndPr/>
          <w:sdtContent>
            <w:tc>
              <w:tcPr>
                <w:tcW w:w="13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D1ACC" w:rsidRPr="00FC4C2C" w:rsidRDefault="006D1ACC" w:rsidP="006D1ACC">
                <w:pPr>
                  <w:spacing w:before="60" w:after="60"/>
                  <w:jc w:val="center"/>
                  <w:rPr>
                    <w:rFonts w:cs="Arial"/>
                  </w:rPr>
                </w:pPr>
                <w:r w:rsidRPr="00FC4C2C">
                  <w:rPr>
                    <w:rFonts w:ascii="MS Gothic" w:eastAsia="MS Gothic" w:hAnsi="MS Gothic" w:cs="Arial" w:hint="eastAsia"/>
                  </w:rPr>
                  <w:t>☐</w:t>
                </w:r>
              </w:p>
            </w:tc>
          </w:sdtContent>
        </w:sdt>
      </w:tr>
      <w:tr w:rsidR="006D1ACC" w:rsidRPr="00F45E8F" w:rsidTr="004E70F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FC4C2C" w:rsidRDefault="006D1ACC" w:rsidP="006D1ACC">
            <w:pPr>
              <w:keepNext/>
              <w:spacing w:before="60" w:after="60"/>
              <w:rPr>
                <w:rFonts w:cs="Arial"/>
                <w:b/>
              </w:rPr>
            </w:pPr>
            <w:r w:rsidRPr="00FC4C2C">
              <w:rPr>
                <w:rFonts w:cs="Arial"/>
                <w:b/>
              </w:rPr>
              <w:t>Privacy statement</w:t>
            </w:r>
          </w:p>
        </w:tc>
      </w:tr>
      <w:tr w:rsidR="006D1ACC" w:rsidRPr="00F45E8F" w:rsidTr="004E70F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F327A" w:rsidRDefault="00BF327A" w:rsidP="00BF327A">
            <w:pPr>
              <w:keepNext/>
              <w:spacing w:before="60" w:after="60"/>
              <w:jc w:val="both"/>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BF327A" w:rsidRDefault="00BF327A" w:rsidP="00BF327A">
            <w:pPr>
              <w:keepNext/>
              <w:spacing w:before="60" w:after="60"/>
              <w:jc w:val="both"/>
              <w:rPr>
                <w:rFonts w:cs="Arial"/>
                <w:szCs w:val="22"/>
              </w:rPr>
            </w:pPr>
            <w:r>
              <w:rPr>
                <w:rFonts w:cs="Arial"/>
                <w:szCs w:val="22"/>
              </w:rPr>
              <w:t xml:space="preserve">You </w:t>
            </w:r>
            <w:proofErr w:type="gramStart"/>
            <w:r>
              <w:rPr>
                <w:rFonts w:cs="Arial"/>
                <w:szCs w:val="22"/>
              </w:rPr>
              <w:t>have been asked</w:t>
            </w:r>
            <w:proofErr w:type="gramEnd"/>
            <w:r>
              <w:rPr>
                <w:rFonts w:cs="Arial"/>
                <w:szCs w:val="22"/>
              </w:rPr>
              <w:t xml:space="preserve"> to provide personal information necessary for us to meet your application requirements. You do not have to provide your personal information but if you choose not to, this application will be incomplete and we will be unable to process it.</w:t>
            </w:r>
          </w:p>
          <w:p w:rsidR="00BF327A" w:rsidRDefault="00BF327A" w:rsidP="00BF327A">
            <w:pPr>
              <w:keepNext/>
              <w:spacing w:before="60" w:after="60"/>
              <w:jc w:val="both"/>
              <w:rPr>
                <w:rFonts w:cs="Arial"/>
                <w:szCs w:val="22"/>
              </w:rPr>
            </w:pPr>
            <w:r>
              <w:rPr>
                <w:rFonts w:cs="Arial"/>
                <w:szCs w:val="22"/>
              </w:rPr>
              <w:t xml:space="preserve">The information you provide will be accessible to Occupational Licensing and Associations and </w:t>
            </w:r>
            <w:proofErr w:type="gramStart"/>
            <w:r>
              <w:rPr>
                <w:rFonts w:cs="Arial"/>
                <w:szCs w:val="22"/>
              </w:rPr>
              <w:t>will only be used</w:t>
            </w:r>
            <w:proofErr w:type="gramEnd"/>
            <w:r>
              <w:rPr>
                <w:rFonts w:cs="Arial"/>
                <w:szCs w:val="22"/>
              </w:rPr>
              <w:t xml:space="preserve"> to provide a department service or program. We will not disclose your personal information to third parties unless, authorised or required by law to do so you have given us consent to share your personal information for a specific purpose.</w:t>
            </w:r>
          </w:p>
          <w:p w:rsidR="006D1ACC" w:rsidRPr="00FC4C2C" w:rsidRDefault="00BF327A" w:rsidP="00BF327A">
            <w:pPr>
              <w:spacing w:before="60" w:after="60"/>
              <w:rPr>
                <w:rFonts w:cs="Arial"/>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6D1ACC" w:rsidRPr="002A171C" w:rsidTr="004E70FD">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6D1ACC" w:rsidRPr="002A171C" w:rsidRDefault="006D1ACC" w:rsidP="006D1ACC">
            <w:pPr>
              <w:keepNext/>
              <w:spacing w:before="60" w:after="60"/>
              <w:rPr>
                <w:rFonts w:cs="Arial"/>
                <w:b/>
              </w:rPr>
            </w:pPr>
            <w:r w:rsidRPr="002A171C">
              <w:rPr>
                <w:rFonts w:cs="Arial"/>
                <w:b/>
              </w:rPr>
              <w:t>Lodgement</w:t>
            </w:r>
          </w:p>
        </w:tc>
      </w:tr>
      <w:tr w:rsidR="006D1ACC" w:rsidRPr="005377F2" w:rsidTr="0070487A">
        <w:trPr>
          <w:trHeight w:val="204"/>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1ACC" w:rsidRPr="00BC1765" w:rsidRDefault="006D1ACC" w:rsidP="006D1ACC">
            <w:pPr>
              <w:keepNext/>
              <w:spacing w:before="60" w:after="60"/>
              <w:rPr>
                <w:szCs w:val="22"/>
              </w:rPr>
            </w:pPr>
            <w:r w:rsidRPr="00BC1765">
              <w:rPr>
                <w:szCs w:val="22"/>
              </w:rPr>
              <w:t xml:space="preserve">Complete applications </w:t>
            </w:r>
            <w:proofErr w:type="gramStart"/>
            <w:r w:rsidRPr="00BC1765">
              <w:rPr>
                <w:szCs w:val="22"/>
              </w:rPr>
              <w:t>can be lodged</w:t>
            </w:r>
            <w:proofErr w:type="gramEnd"/>
            <w:r w:rsidRPr="00BC1765">
              <w:rPr>
                <w:szCs w:val="22"/>
              </w:rPr>
              <w:t xml:space="preserve"> in person, email or via post at a </w:t>
            </w:r>
            <w:r w:rsidR="00BF327A">
              <w:rPr>
                <w:szCs w:val="22"/>
              </w:rPr>
              <w:t>Territory Business Centre below.</w:t>
            </w:r>
          </w:p>
        </w:tc>
      </w:tr>
      <w:tr w:rsidR="006D1ACC" w:rsidRPr="008F5734" w:rsidTr="0070487A">
        <w:trPr>
          <w:trHeight w:val="306"/>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BC1765" w:rsidRDefault="00BF327A" w:rsidP="006D1ACC">
            <w:pPr>
              <w:keepNext/>
              <w:spacing w:before="60" w:after="60"/>
              <w:rPr>
                <w:szCs w:val="22"/>
              </w:rPr>
            </w:pPr>
            <w:r>
              <w:rPr>
                <w:szCs w:val="22"/>
              </w:rPr>
              <w:t>Darwin</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BC1765" w:rsidRDefault="006D1ACC" w:rsidP="006D1ACC">
            <w:pPr>
              <w:keepNext/>
              <w:spacing w:before="60" w:after="60"/>
              <w:rPr>
                <w:szCs w:val="22"/>
              </w:rPr>
            </w:pPr>
            <w:r w:rsidRPr="00BC1765">
              <w:rPr>
                <w:szCs w:val="22"/>
              </w:rPr>
              <w:t>Darwin Corporate Park, Ground Floor, Building 3, 631 Stuart Highway Berrimah</w:t>
            </w:r>
          </w:p>
        </w:tc>
      </w:tr>
      <w:tr w:rsidR="006D1ACC" w:rsidRPr="008F5734" w:rsidTr="0070487A">
        <w:trPr>
          <w:trHeight w:val="215"/>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BC1765" w:rsidRDefault="00BF327A" w:rsidP="006D1ACC">
            <w:pPr>
              <w:keepNext/>
              <w:spacing w:before="60" w:after="60"/>
              <w:rPr>
                <w:szCs w:val="22"/>
              </w:rPr>
            </w:pPr>
            <w:r>
              <w:rPr>
                <w:szCs w:val="22"/>
              </w:rPr>
              <w:t>Katherine</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BC1765" w:rsidRDefault="006D1ACC" w:rsidP="00BF327A">
            <w:pPr>
              <w:keepNext/>
              <w:spacing w:before="60" w:after="60"/>
              <w:rPr>
                <w:szCs w:val="22"/>
              </w:rPr>
            </w:pPr>
            <w:r w:rsidRPr="00BC1765">
              <w:rPr>
                <w:szCs w:val="22"/>
              </w:rPr>
              <w:t>Big Rivers Government Centre, 5 First Street</w:t>
            </w:r>
          </w:p>
        </w:tc>
      </w:tr>
      <w:tr w:rsidR="006D1ACC" w:rsidRPr="004B6331" w:rsidTr="0070487A">
        <w:trPr>
          <w:trHeight w:val="137"/>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BC1765" w:rsidRDefault="00BF327A" w:rsidP="006D1ACC">
            <w:pPr>
              <w:keepNext/>
              <w:spacing w:before="60" w:after="60"/>
              <w:rPr>
                <w:szCs w:val="22"/>
              </w:rPr>
            </w:pPr>
            <w:r>
              <w:rPr>
                <w:szCs w:val="22"/>
              </w:rPr>
              <w:t>Tennant Creek</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BC1765" w:rsidRDefault="00BF327A" w:rsidP="006D1ACC">
            <w:pPr>
              <w:keepNext/>
              <w:spacing w:before="60" w:after="60"/>
            </w:pPr>
            <w:r>
              <w:t>Barkly Business Hub, 62 Haddock Street</w:t>
            </w:r>
          </w:p>
        </w:tc>
      </w:tr>
      <w:tr w:rsidR="006D1ACC" w:rsidRPr="004B6331" w:rsidTr="0070487A">
        <w:trPr>
          <w:trHeight w:val="231"/>
        </w:trPr>
        <w:tc>
          <w:tcPr>
            <w:tcW w:w="2064"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D1ACC" w:rsidRPr="00BC1765" w:rsidRDefault="00BF327A" w:rsidP="006D1ACC">
            <w:pPr>
              <w:keepNext/>
              <w:spacing w:before="60" w:after="60"/>
              <w:rPr>
                <w:szCs w:val="22"/>
              </w:rPr>
            </w:pPr>
            <w:r>
              <w:rPr>
                <w:szCs w:val="22"/>
              </w:rPr>
              <w:t>Alice Springs</w:t>
            </w:r>
          </w:p>
        </w:tc>
        <w:tc>
          <w:tcPr>
            <w:tcW w:w="862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D1ACC" w:rsidRPr="00BC1765" w:rsidRDefault="006D1ACC" w:rsidP="00BF327A">
            <w:pPr>
              <w:keepNext/>
              <w:spacing w:before="60" w:after="60"/>
            </w:pPr>
            <w:r w:rsidRPr="00BC1765">
              <w:t>Ground Floor, The Green Well Building, 50 Bath Street</w:t>
            </w:r>
          </w:p>
        </w:tc>
      </w:tr>
      <w:tr w:rsidR="006D1ACC" w:rsidRPr="004E1197" w:rsidTr="0070487A">
        <w:trPr>
          <w:trHeight w:val="278"/>
        </w:trPr>
        <w:tc>
          <w:tcPr>
            <w:tcW w:w="2624"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6D1ACC" w:rsidRPr="00BC1765" w:rsidRDefault="006D1ACC" w:rsidP="006D1ACC">
            <w:pPr>
              <w:spacing w:before="60" w:after="60"/>
            </w:pPr>
            <w:r w:rsidRPr="00BC1765">
              <w:t>1800 193 111</w:t>
            </w:r>
          </w:p>
        </w:tc>
        <w:tc>
          <w:tcPr>
            <w:tcW w:w="4306" w:type="dxa"/>
            <w:gridSpan w:val="8"/>
            <w:tcBorders>
              <w:top w:val="single" w:sz="4" w:space="0" w:color="808080" w:themeColor="background1" w:themeShade="80"/>
              <w:left w:val="nil"/>
              <w:bottom w:val="single" w:sz="4" w:space="0" w:color="808080" w:themeColor="background1" w:themeShade="80"/>
              <w:right w:val="nil"/>
            </w:tcBorders>
            <w:shd w:val="clear" w:color="auto" w:fill="auto"/>
          </w:tcPr>
          <w:p w:rsidR="006D1ACC" w:rsidRPr="00BC1765" w:rsidRDefault="001242CC" w:rsidP="006D1ACC">
            <w:pPr>
              <w:spacing w:before="60" w:after="60"/>
            </w:pPr>
            <w:hyperlink r:id="rId10" w:history="1">
              <w:r w:rsidR="006D1ACC" w:rsidRPr="00921F5F">
                <w:rPr>
                  <w:rStyle w:val="Hyperlink"/>
                </w:rPr>
                <w:t>territorybusinesscentre@nt.gov.au</w:t>
              </w:r>
            </w:hyperlink>
            <w:r w:rsidR="006D1ACC" w:rsidRPr="00BC1765">
              <w:t xml:space="preserve"> </w:t>
            </w:r>
          </w:p>
        </w:tc>
        <w:tc>
          <w:tcPr>
            <w:tcW w:w="3762" w:type="dxa"/>
            <w:gridSpan w:val="1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6D1ACC" w:rsidRPr="00BC1765" w:rsidRDefault="006D1ACC" w:rsidP="006D1ACC">
            <w:pPr>
              <w:spacing w:before="60" w:after="60"/>
            </w:pPr>
            <w:r w:rsidRPr="00BC1765">
              <w:t>GPO Box 9800 Darwin NT 0801</w:t>
            </w:r>
          </w:p>
        </w:tc>
      </w:tr>
      <w:tr w:rsidR="006D1ACC" w:rsidRPr="004E1197" w:rsidTr="0070487A">
        <w:trPr>
          <w:trHeight w:val="278"/>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6D1ACC" w:rsidRPr="003150C8" w:rsidRDefault="006D1ACC" w:rsidP="006D1ACC">
            <w:pPr>
              <w:keepNext/>
              <w:spacing w:before="60" w:after="60"/>
              <w:rPr>
                <w:rFonts w:cs="Arial"/>
                <w:b/>
              </w:rPr>
            </w:pPr>
            <w:r>
              <w:rPr>
                <w:rFonts w:cs="Arial"/>
                <w:b/>
              </w:rPr>
              <w:t xml:space="preserve">Payment details </w:t>
            </w:r>
          </w:p>
        </w:tc>
      </w:tr>
      <w:tr w:rsidR="006D1ACC" w:rsidRPr="004E1197" w:rsidTr="0070487A">
        <w:trPr>
          <w:trHeight w:val="357"/>
        </w:trPr>
        <w:tc>
          <w:tcPr>
            <w:tcW w:w="10692" w:type="dxa"/>
            <w:gridSpan w:val="24"/>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D1ACC" w:rsidRDefault="006D1ACC" w:rsidP="006D1ACC">
            <w:pPr>
              <w:keepNext/>
              <w:spacing w:before="60" w:after="60"/>
              <w:rPr>
                <w:rFonts w:cs="Arial"/>
              </w:rPr>
            </w:pPr>
            <w:r>
              <w:rPr>
                <w:rFonts w:cs="Arial"/>
              </w:rPr>
              <w:t xml:space="preserve">A fee is payable on lodgement of this application form. Payment can be made by: </w:t>
            </w:r>
          </w:p>
          <w:p w:rsidR="006D1ACC" w:rsidRPr="00DF5E9E" w:rsidRDefault="006D1ACC" w:rsidP="006D1ACC">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6D1ACC" w:rsidRDefault="006D1ACC" w:rsidP="006D1ACC">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6D1ACC" w:rsidRPr="00174ECE" w:rsidRDefault="006D1ACC" w:rsidP="006D1ACC">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6D1ACC" w:rsidRPr="004E1197" w:rsidTr="0070487A">
        <w:trPr>
          <w:trHeight w:val="278"/>
        </w:trPr>
        <w:tc>
          <w:tcPr>
            <w:tcW w:w="1763"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D1ACC" w:rsidRPr="00BC1765" w:rsidRDefault="00BF327A" w:rsidP="006D1ACC">
            <w:pPr>
              <w:spacing w:before="60" w:after="60"/>
              <w:rPr>
                <w:szCs w:val="22"/>
              </w:rPr>
            </w:pPr>
            <w:r>
              <w:rPr>
                <w:szCs w:val="22"/>
              </w:rPr>
              <w:t>Payment date</w:t>
            </w:r>
          </w:p>
        </w:tc>
        <w:tc>
          <w:tcPr>
            <w:tcW w:w="1774"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1ACC" w:rsidRPr="00BC1765" w:rsidRDefault="006D1ACC" w:rsidP="006D1ACC">
            <w:pPr>
              <w:spacing w:before="60" w:after="60"/>
              <w:rPr>
                <w:szCs w:val="22"/>
              </w:rPr>
            </w:pPr>
          </w:p>
        </w:tc>
        <w:tc>
          <w:tcPr>
            <w:tcW w:w="1830" w:type="dxa"/>
            <w:gridSpan w:val="4"/>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1ACC" w:rsidRPr="00BC1765" w:rsidRDefault="00BF327A" w:rsidP="006D1ACC">
            <w:pPr>
              <w:spacing w:before="60" w:after="60"/>
              <w:rPr>
                <w:szCs w:val="22"/>
              </w:rPr>
            </w:pPr>
            <w:r>
              <w:rPr>
                <w:szCs w:val="22"/>
              </w:rPr>
              <w:t>Receipt number</w:t>
            </w:r>
          </w:p>
        </w:tc>
        <w:tc>
          <w:tcPr>
            <w:tcW w:w="1745" w:type="dxa"/>
            <w:gridSpan w:val="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1ACC" w:rsidRPr="00BC1765" w:rsidRDefault="006D1ACC" w:rsidP="006D1ACC">
            <w:pPr>
              <w:spacing w:before="60" w:after="60"/>
              <w:rPr>
                <w:szCs w:val="22"/>
              </w:rPr>
            </w:pPr>
          </w:p>
        </w:tc>
        <w:tc>
          <w:tcPr>
            <w:tcW w:w="1784"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D1ACC" w:rsidRPr="00BC1765" w:rsidRDefault="00BF327A" w:rsidP="006D1ACC">
            <w:pPr>
              <w:spacing w:before="60" w:after="60"/>
              <w:rPr>
                <w:szCs w:val="22"/>
              </w:rPr>
            </w:pPr>
            <w:r>
              <w:rPr>
                <w:szCs w:val="22"/>
              </w:rPr>
              <w:t>Amount paid</w:t>
            </w:r>
          </w:p>
        </w:tc>
        <w:tc>
          <w:tcPr>
            <w:tcW w:w="1796" w:type="dxa"/>
            <w:gridSpan w:val="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D1ACC" w:rsidRPr="00BC1765" w:rsidRDefault="006D1ACC" w:rsidP="006D1ACC">
            <w:pPr>
              <w:keepNext/>
              <w:spacing w:before="60" w:after="60"/>
              <w:rPr>
                <w:szCs w:val="22"/>
              </w:rPr>
            </w:pPr>
          </w:p>
        </w:tc>
      </w:tr>
    </w:tbl>
    <w:p w:rsidR="004F5739" w:rsidRDefault="004F5739" w:rsidP="0087013C"/>
    <w:sectPr w:rsidR="004F5739" w:rsidSect="002E209D">
      <w:headerReference w:type="default" r:id="rId11"/>
      <w:footerReference w:type="default" r:id="rId12"/>
      <w:headerReference w:type="first" r:id="rId13"/>
      <w:footerReference w:type="first" r:id="rId14"/>
      <w:pgSz w:w="11906" w:h="16838" w:code="9"/>
      <w:pgMar w:top="568" w:right="794" w:bottom="567" w:left="794" w:header="504" w:footer="4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7F0" w:rsidRDefault="009607F0" w:rsidP="007332FF">
      <w:r>
        <w:separator/>
      </w:r>
    </w:p>
  </w:endnote>
  <w:endnote w:type="continuationSeparator" w:id="0">
    <w:p w:rsidR="009607F0" w:rsidRDefault="009607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8B7850" w:rsidRDefault="00AE4DD8" w:rsidP="00F53A58">
          <w:pPr>
            <w:spacing w:after="0"/>
            <w:rPr>
              <w:rStyle w:val="PageNumber"/>
            </w:rPr>
          </w:pPr>
          <w:r>
            <w:rPr>
              <w:rStyle w:val="PageNumber"/>
            </w:rPr>
            <w:t>The Surveyors Board of the Northern Territory</w:t>
          </w:r>
        </w:p>
        <w:p w:rsidR="00D30BE8" w:rsidRDefault="001242C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BC39A2">
                <w:rPr>
                  <w:rStyle w:val="PageNumber"/>
                </w:rPr>
                <w:t>3 April 2024</w:t>
              </w:r>
            </w:sdtContent>
          </w:sdt>
          <w:r w:rsidR="00D30BE8">
            <w:rPr>
              <w:rStyle w:val="PageNumber"/>
            </w:rPr>
            <w:t xml:space="preserve"> | Version 3.0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242C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242CC">
            <w:rPr>
              <w:rStyle w:val="PageNumber"/>
              <w:noProof/>
            </w:rPr>
            <w:t>2</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2E209D">
      <w:trPr>
        <w:cantSplit/>
        <w:trHeight w:hRule="exact" w:val="1142"/>
      </w:trPr>
      <w:tc>
        <w:tcPr>
          <w:tcW w:w="10318" w:type="dxa"/>
          <w:vAlign w:val="bottom"/>
        </w:tcPr>
        <w:p w:rsidR="002E209D" w:rsidRDefault="002E209D" w:rsidP="00F53A58">
          <w:pPr>
            <w:spacing w:after="0"/>
            <w:rPr>
              <w:rStyle w:val="PageNumber"/>
            </w:rPr>
          </w:pPr>
          <w:r>
            <w:rPr>
              <w:noProof/>
              <w:sz w:val="19"/>
              <w:lang w:eastAsia="en-AU"/>
            </w:rPr>
            <w:drawing>
              <wp:anchor distT="0" distB="0" distL="114300" distR="114300" simplePos="0" relativeHeight="251664384" behindDoc="0" locked="0" layoutInCell="1" allowOverlap="1">
                <wp:simplePos x="0" y="0"/>
                <wp:positionH relativeFrom="column">
                  <wp:posOffset>3686175</wp:posOffset>
                </wp:positionH>
                <wp:positionV relativeFrom="paragraph">
                  <wp:posOffset>25400</wp:posOffset>
                </wp:positionV>
                <wp:extent cx="2860040" cy="6705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veyor board.png"/>
                        <pic:cNvPicPr/>
                      </pic:nvPicPr>
                      <pic:blipFill>
                        <a:blip r:embed="rId1">
                          <a:extLst>
                            <a:ext uri="{28A0092B-C50C-407E-A947-70E740481C1C}">
                              <a14:useLocalDpi xmlns:a14="http://schemas.microsoft.com/office/drawing/2010/main" val="0"/>
                            </a:ext>
                          </a:extLst>
                        </a:blip>
                        <a:stretch>
                          <a:fillRect/>
                        </a:stretch>
                      </pic:blipFill>
                      <pic:spPr>
                        <a:xfrm>
                          <a:off x="0" y="0"/>
                          <a:ext cx="2860040" cy="670560"/>
                        </a:xfrm>
                        <a:prstGeom prst="rect">
                          <a:avLst/>
                        </a:prstGeom>
                      </pic:spPr>
                    </pic:pic>
                  </a:graphicData>
                </a:graphic>
                <wp14:sizeRelH relativeFrom="page">
                  <wp14:pctWidth>0</wp14:pctWidth>
                </wp14:sizeRelH>
                <wp14:sizeRelV relativeFrom="page">
                  <wp14:pctHeight>0</wp14:pctHeight>
                </wp14:sizeRelV>
              </wp:anchor>
            </w:drawing>
          </w:r>
        </w:p>
        <w:p w:rsidR="004E70FD" w:rsidRDefault="004E70FD" w:rsidP="00F53A58">
          <w:pPr>
            <w:spacing w:after="0"/>
            <w:rPr>
              <w:rStyle w:val="PageNumber"/>
            </w:rPr>
          </w:pPr>
        </w:p>
        <w:p w:rsidR="004E70FD" w:rsidRDefault="004E70FD" w:rsidP="00F53A58">
          <w:pPr>
            <w:spacing w:after="0"/>
            <w:rPr>
              <w:rStyle w:val="PageNumber"/>
            </w:rPr>
          </w:pPr>
        </w:p>
        <w:p w:rsidR="00D30BE8" w:rsidRDefault="001242CC"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4-04-03T00:00:00Z">
                <w:dateFormat w:val="d MMMM yyyy"/>
                <w:lid w:val="en-AU"/>
                <w:storeMappedDataAs w:val="dateTime"/>
                <w:calendar w:val="gregorian"/>
              </w:date>
            </w:sdtPr>
            <w:sdtEndPr>
              <w:rPr>
                <w:rStyle w:val="PageNumber"/>
              </w:rPr>
            </w:sdtEndPr>
            <w:sdtContent>
              <w:r w:rsidR="00BC39A2">
                <w:rPr>
                  <w:rStyle w:val="PageNumber"/>
                </w:rPr>
                <w:t>3 April 2024</w:t>
              </w:r>
            </w:sdtContent>
          </w:sdt>
          <w:r w:rsidR="004E70FD">
            <w:rPr>
              <w:rStyle w:val="PageNumber"/>
            </w:rPr>
            <w:t xml:space="preserve"> | Version 1</w:t>
          </w:r>
          <w:r w:rsidR="00BC39A2">
            <w:rPr>
              <w:rStyle w:val="PageNumber"/>
            </w:rPr>
            <w:t>.1</w:t>
          </w:r>
        </w:p>
        <w:p w:rsidR="005C15BF" w:rsidRPr="00AC4488" w:rsidRDefault="005C15BF" w:rsidP="002E209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242C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242CC">
            <w:rPr>
              <w:rStyle w:val="PageNumber"/>
              <w:noProof/>
            </w:rPr>
            <w:t>2</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7F0" w:rsidRDefault="009607F0" w:rsidP="007332FF">
      <w:r>
        <w:separator/>
      </w:r>
    </w:p>
  </w:footnote>
  <w:footnote w:type="continuationSeparator" w:id="0">
    <w:p w:rsidR="009607F0" w:rsidRDefault="009607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1242C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378B4">
          <w:rPr>
            <w:rStyle w:val="HeaderChar"/>
          </w:rPr>
          <w:t>Application for renewal of surveyors registration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D30BE8" w:rsidRDefault="001242CC" w:rsidP="004E6DC1">
    <w:pPr>
      <w:pStyle w:val="Title"/>
      <w:ind w:right="-172"/>
      <w:rPr>
        <w:bCs w:val="0"/>
        <w:sz w:val="44"/>
        <w:szCs w:val="44"/>
      </w:rPr>
    </w:pPr>
    <w:sdt>
      <w:sdtPr>
        <w:rPr>
          <w:sz w:val="48"/>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6378B4" w:rsidRPr="006378B4">
          <w:rPr>
            <w:sz w:val="48"/>
            <w:szCs w:val="44"/>
          </w:rPr>
          <w:t>Application for renewal of surveyors registration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87BF7"/>
    <w:rsid w:val="000911EF"/>
    <w:rsid w:val="00094077"/>
    <w:rsid w:val="000962C5"/>
    <w:rsid w:val="00097865"/>
    <w:rsid w:val="000A4317"/>
    <w:rsid w:val="000A559C"/>
    <w:rsid w:val="000A61C7"/>
    <w:rsid w:val="000B0076"/>
    <w:rsid w:val="000B2CA1"/>
    <w:rsid w:val="000B5F30"/>
    <w:rsid w:val="000B6440"/>
    <w:rsid w:val="000B7E37"/>
    <w:rsid w:val="000C00BA"/>
    <w:rsid w:val="000C0447"/>
    <w:rsid w:val="000C23BA"/>
    <w:rsid w:val="000C6D0A"/>
    <w:rsid w:val="000C77C8"/>
    <w:rsid w:val="000D1F29"/>
    <w:rsid w:val="000D633D"/>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242CC"/>
    <w:rsid w:val="00132658"/>
    <w:rsid w:val="00132A7A"/>
    <w:rsid w:val="001343E2"/>
    <w:rsid w:val="00137D78"/>
    <w:rsid w:val="00145892"/>
    <w:rsid w:val="00146A1F"/>
    <w:rsid w:val="0015055B"/>
    <w:rsid w:val="00150DC0"/>
    <w:rsid w:val="0015171C"/>
    <w:rsid w:val="00156CD4"/>
    <w:rsid w:val="0016153B"/>
    <w:rsid w:val="00162207"/>
    <w:rsid w:val="00164A3E"/>
    <w:rsid w:val="00165332"/>
    <w:rsid w:val="00166FF6"/>
    <w:rsid w:val="001727C8"/>
    <w:rsid w:val="00172B65"/>
    <w:rsid w:val="00174ECE"/>
    <w:rsid w:val="001760B4"/>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7343"/>
    <w:rsid w:val="002645D5"/>
    <w:rsid w:val="0026532D"/>
    <w:rsid w:val="00265C56"/>
    <w:rsid w:val="002716CD"/>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38F7"/>
    <w:rsid w:val="002B3C6F"/>
    <w:rsid w:val="002B4326"/>
    <w:rsid w:val="002B4637"/>
    <w:rsid w:val="002B4F50"/>
    <w:rsid w:val="002B5591"/>
    <w:rsid w:val="002B6AA4"/>
    <w:rsid w:val="002C0BEF"/>
    <w:rsid w:val="002C1FE9"/>
    <w:rsid w:val="002C21A2"/>
    <w:rsid w:val="002D3A57"/>
    <w:rsid w:val="002D3C4F"/>
    <w:rsid w:val="002D7D05"/>
    <w:rsid w:val="002E209D"/>
    <w:rsid w:val="002E20C8"/>
    <w:rsid w:val="002E3604"/>
    <w:rsid w:val="002E4290"/>
    <w:rsid w:val="002E66A6"/>
    <w:rsid w:val="002F0DB1"/>
    <w:rsid w:val="002F2885"/>
    <w:rsid w:val="002F45A1"/>
    <w:rsid w:val="002F4FB0"/>
    <w:rsid w:val="00301515"/>
    <w:rsid w:val="0030203D"/>
    <w:rsid w:val="003037F9"/>
    <w:rsid w:val="0030583E"/>
    <w:rsid w:val="00306DBE"/>
    <w:rsid w:val="00307FE1"/>
    <w:rsid w:val="003130C3"/>
    <w:rsid w:val="0031315B"/>
    <w:rsid w:val="003150C8"/>
    <w:rsid w:val="003164BA"/>
    <w:rsid w:val="00317F12"/>
    <w:rsid w:val="00317FC0"/>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463E"/>
    <w:rsid w:val="003A6341"/>
    <w:rsid w:val="003B1174"/>
    <w:rsid w:val="003B5EAB"/>
    <w:rsid w:val="003B67FD"/>
    <w:rsid w:val="003B6A61"/>
    <w:rsid w:val="003C4127"/>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27CA"/>
    <w:rsid w:val="00494BE5"/>
    <w:rsid w:val="00495C12"/>
    <w:rsid w:val="00495E30"/>
    <w:rsid w:val="004A0EBA"/>
    <w:rsid w:val="004A2538"/>
    <w:rsid w:val="004A3098"/>
    <w:rsid w:val="004A331E"/>
    <w:rsid w:val="004A3CC9"/>
    <w:rsid w:val="004B0C15"/>
    <w:rsid w:val="004B0FA5"/>
    <w:rsid w:val="004B2A9D"/>
    <w:rsid w:val="004B35EA"/>
    <w:rsid w:val="004B6331"/>
    <w:rsid w:val="004B65B8"/>
    <w:rsid w:val="004B69E4"/>
    <w:rsid w:val="004B743C"/>
    <w:rsid w:val="004C0FEF"/>
    <w:rsid w:val="004C2103"/>
    <w:rsid w:val="004C6C39"/>
    <w:rsid w:val="004D075F"/>
    <w:rsid w:val="004D1B76"/>
    <w:rsid w:val="004D344E"/>
    <w:rsid w:val="004E019E"/>
    <w:rsid w:val="004E06EC"/>
    <w:rsid w:val="004E0A3F"/>
    <w:rsid w:val="004E2CB7"/>
    <w:rsid w:val="004E6DC1"/>
    <w:rsid w:val="004E70FD"/>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5B79"/>
    <w:rsid w:val="00546DAC"/>
    <w:rsid w:val="00556113"/>
    <w:rsid w:val="005621C4"/>
    <w:rsid w:val="0056243D"/>
    <w:rsid w:val="00564C12"/>
    <w:rsid w:val="005654B8"/>
    <w:rsid w:val="00574078"/>
    <w:rsid w:val="00574836"/>
    <w:rsid w:val="005762CC"/>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D3"/>
    <w:rsid w:val="005F0B17"/>
    <w:rsid w:val="005F0EB7"/>
    <w:rsid w:val="005F4E9A"/>
    <w:rsid w:val="005F77C7"/>
    <w:rsid w:val="006048D1"/>
    <w:rsid w:val="00613F87"/>
    <w:rsid w:val="0061473F"/>
    <w:rsid w:val="00620675"/>
    <w:rsid w:val="00622910"/>
    <w:rsid w:val="00623768"/>
    <w:rsid w:val="006254B6"/>
    <w:rsid w:val="00627FC8"/>
    <w:rsid w:val="00635256"/>
    <w:rsid w:val="006378B4"/>
    <w:rsid w:val="006433C3"/>
    <w:rsid w:val="00650F5B"/>
    <w:rsid w:val="00652B94"/>
    <w:rsid w:val="00654B58"/>
    <w:rsid w:val="00661D1D"/>
    <w:rsid w:val="00664C5D"/>
    <w:rsid w:val="00665916"/>
    <w:rsid w:val="006670D7"/>
    <w:rsid w:val="006719EA"/>
    <w:rsid w:val="00671F13"/>
    <w:rsid w:val="0067298A"/>
    <w:rsid w:val="0067400A"/>
    <w:rsid w:val="006847AD"/>
    <w:rsid w:val="0068526C"/>
    <w:rsid w:val="00685ADE"/>
    <w:rsid w:val="0069114B"/>
    <w:rsid w:val="006944C1"/>
    <w:rsid w:val="006A3816"/>
    <w:rsid w:val="006A756A"/>
    <w:rsid w:val="006B29E3"/>
    <w:rsid w:val="006B37C9"/>
    <w:rsid w:val="006B4E92"/>
    <w:rsid w:val="006B7FE0"/>
    <w:rsid w:val="006C09C3"/>
    <w:rsid w:val="006D1ACC"/>
    <w:rsid w:val="006D66F7"/>
    <w:rsid w:val="006E08BE"/>
    <w:rsid w:val="006E283C"/>
    <w:rsid w:val="006E2BAF"/>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00CB"/>
    <w:rsid w:val="00783A57"/>
    <w:rsid w:val="00783C95"/>
    <w:rsid w:val="00784C92"/>
    <w:rsid w:val="007859CD"/>
    <w:rsid w:val="00785C24"/>
    <w:rsid w:val="00787449"/>
    <w:rsid w:val="007907E4"/>
    <w:rsid w:val="00796461"/>
    <w:rsid w:val="007A5EFD"/>
    <w:rsid w:val="007A6A4F"/>
    <w:rsid w:val="007B03F5"/>
    <w:rsid w:val="007B358F"/>
    <w:rsid w:val="007B5C09"/>
    <w:rsid w:val="007B5DA2"/>
    <w:rsid w:val="007C0966"/>
    <w:rsid w:val="007C19E7"/>
    <w:rsid w:val="007C59A8"/>
    <w:rsid w:val="007C5CFD"/>
    <w:rsid w:val="007C6D9F"/>
    <w:rsid w:val="007D06D5"/>
    <w:rsid w:val="007D4893"/>
    <w:rsid w:val="007D48A4"/>
    <w:rsid w:val="007D6B92"/>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55C0"/>
    <w:rsid w:val="008974B8"/>
    <w:rsid w:val="00897C94"/>
    <w:rsid w:val="008A7C12"/>
    <w:rsid w:val="008B03CE"/>
    <w:rsid w:val="008B4A04"/>
    <w:rsid w:val="008B521D"/>
    <w:rsid w:val="008B529E"/>
    <w:rsid w:val="008B6824"/>
    <w:rsid w:val="008B7850"/>
    <w:rsid w:val="008C17FB"/>
    <w:rsid w:val="008C623C"/>
    <w:rsid w:val="008C70BB"/>
    <w:rsid w:val="008D1B00"/>
    <w:rsid w:val="008D57B8"/>
    <w:rsid w:val="008E03FC"/>
    <w:rsid w:val="008E510B"/>
    <w:rsid w:val="008E68F2"/>
    <w:rsid w:val="008E6EE6"/>
    <w:rsid w:val="008F5734"/>
    <w:rsid w:val="00902830"/>
    <w:rsid w:val="00902B13"/>
    <w:rsid w:val="00906B61"/>
    <w:rsid w:val="00910207"/>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62A6"/>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4B38"/>
    <w:rsid w:val="009C58EC"/>
    <w:rsid w:val="009D0EB5"/>
    <w:rsid w:val="009D1165"/>
    <w:rsid w:val="009D14F9"/>
    <w:rsid w:val="009D2B74"/>
    <w:rsid w:val="009D2F2B"/>
    <w:rsid w:val="009D63FF"/>
    <w:rsid w:val="009E175D"/>
    <w:rsid w:val="009E3CC2"/>
    <w:rsid w:val="009E59E2"/>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0EC7"/>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2631"/>
    <w:rsid w:val="00AD4169"/>
    <w:rsid w:val="00AE193F"/>
    <w:rsid w:val="00AE25C6"/>
    <w:rsid w:val="00AE2A8A"/>
    <w:rsid w:val="00AE306C"/>
    <w:rsid w:val="00AE4DD8"/>
    <w:rsid w:val="00AF28C1"/>
    <w:rsid w:val="00B01D4F"/>
    <w:rsid w:val="00B02EF1"/>
    <w:rsid w:val="00B07C97"/>
    <w:rsid w:val="00B11C67"/>
    <w:rsid w:val="00B15754"/>
    <w:rsid w:val="00B16002"/>
    <w:rsid w:val="00B1764A"/>
    <w:rsid w:val="00B2046E"/>
    <w:rsid w:val="00B20E8B"/>
    <w:rsid w:val="00B257E1"/>
    <w:rsid w:val="00B2599A"/>
    <w:rsid w:val="00B27AC4"/>
    <w:rsid w:val="00B31D3A"/>
    <w:rsid w:val="00B34083"/>
    <w:rsid w:val="00B343CC"/>
    <w:rsid w:val="00B35659"/>
    <w:rsid w:val="00B40AD0"/>
    <w:rsid w:val="00B42180"/>
    <w:rsid w:val="00B427D2"/>
    <w:rsid w:val="00B5084A"/>
    <w:rsid w:val="00B53AA9"/>
    <w:rsid w:val="00B606A1"/>
    <w:rsid w:val="00B614F7"/>
    <w:rsid w:val="00B61B26"/>
    <w:rsid w:val="00B65E6B"/>
    <w:rsid w:val="00B66337"/>
    <w:rsid w:val="00B674EB"/>
    <w:rsid w:val="00B675B2"/>
    <w:rsid w:val="00B8064B"/>
    <w:rsid w:val="00B81261"/>
    <w:rsid w:val="00B8223E"/>
    <w:rsid w:val="00B832AE"/>
    <w:rsid w:val="00B86678"/>
    <w:rsid w:val="00B92F9B"/>
    <w:rsid w:val="00B941B3"/>
    <w:rsid w:val="00B94F0C"/>
    <w:rsid w:val="00B96513"/>
    <w:rsid w:val="00BA1A56"/>
    <w:rsid w:val="00BA1D47"/>
    <w:rsid w:val="00BA2830"/>
    <w:rsid w:val="00BA66F0"/>
    <w:rsid w:val="00BB1BA8"/>
    <w:rsid w:val="00BB2239"/>
    <w:rsid w:val="00BB2AE7"/>
    <w:rsid w:val="00BB6464"/>
    <w:rsid w:val="00BC0A82"/>
    <w:rsid w:val="00BC1765"/>
    <w:rsid w:val="00BC1B4C"/>
    <w:rsid w:val="00BC1BB8"/>
    <w:rsid w:val="00BC39A2"/>
    <w:rsid w:val="00BC5ED5"/>
    <w:rsid w:val="00BD7FE1"/>
    <w:rsid w:val="00BE37CA"/>
    <w:rsid w:val="00BE6144"/>
    <w:rsid w:val="00BE635A"/>
    <w:rsid w:val="00BF17E9"/>
    <w:rsid w:val="00BF2ABB"/>
    <w:rsid w:val="00BF327A"/>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0E74"/>
    <w:rsid w:val="00C72867"/>
    <w:rsid w:val="00C75E81"/>
    <w:rsid w:val="00C86609"/>
    <w:rsid w:val="00C87257"/>
    <w:rsid w:val="00C919C3"/>
    <w:rsid w:val="00C91E2C"/>
    <w:rsid w:val="00C924AC"/>
    <w:rsid w:val="00C92B4C"/>
    <w:rsid w:val="00C954F6"/>
    <w:rsid w:val="00C96318"/>
    <w:rsid w:val="00CA299C"/>
    <w:rsid w:val="00CA36A0"/>
    <w:rsid w:val="00CA6BC5"/>
    <w:rsid w:val="00CB55CF"/>
    <w:rsid w:val="00CC2F1A"/>
    <w:rsid w:val="00CC571B"/>
    <w:rsid w:val="00CC61CD"/>
    <w:rsid w:val="00CC6C02"/>
    <w:rsid w:val="00CC737B"/>
    <w:rsid w:val="00CD08FF"/>
    <w:rsid w:val="00CD5011"/>
    <w:rsid w:val="00CD51A3"/>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6687B"/>
    <w:rsid w:val="00D71D84"/>
    <w:rsid w:val="00D72464"/>
    <w:rsid w:val="00D72A57"/>
    <w:rsid w:val="00D74F59"/>
    <w:rsid w:val="00D768EB"/>
    <w:rsid w:val="00D81E17"/>
    <w:rsid w:val="00D82D1E"/>
    <w:rsid w:val="00D832D9"/>
    <w:rsid w:val="00D83EC2"/>
    <w:rsid w:val="00D90F00"/>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085"/>
    <w:rsid w:val="00E235CB"/>
    <w:rsid w:val="00E239FF"/>
    <w:rsid w:val="00E262C7"/>
    <w:rsid w:val="00E27D7B"/>
    <w:rsid w:val="00E30556"/>
    <w:rsid w:val="00E30981"/>
    <w:rsid w:val="00E32991"/>
    <w:rsid w:val="00E33136"/>
    <w:rsid w:val="00E34D7C"/>
    <w:rsid w:val="00E3598A"/>
    <w:rsid w:val="00E3723D"/>
    <w:rsid w:val="00E418ED"/>
    <w:rsid w:val="00E41FE9"/>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7F63"/>
    <w:rsid w:val="00EB0A3C"/>
    <w:rsid w:val="00EB0A96"/>
    <w:rsid w:val="00EB290E"/>
    <w:rsid w:val="00EB77F9"/>
    <w:rsid w:val="00EB7E35"/>
    <w:rsid w:val="00EC3A6C"/>
    <w:rsid w:val="00EC5769"/>
    <w:rsid w:val="00EC7D00"/>
    <w:rsid w:val="00ED0304"/>
    <w:rsid w:val="00ED4B69"/>
    <w:rsid w:val="00ED4FF7"/>
    <w:rsid w:val="00ED5B7B"/>
    <w:rsid w:val="00ED6373"/>
    <w:rsid w:val="00EE38FA"/>
    <w:rsid w:val="00EE3E2C"/>
    <w:rsid w:val="00EE4E92"/>
    <w:rsid w:val="00EE5D23"/>
    <w:rsid w:val="00EE750D"/>
    <w:rsid w:val="00EF051F"/>
    <w:rsid w:val="00EF0531"/>
    <w:rsid w:val="00EF3CA4"/>
    <w:rsid w:val="00EF49A8"/>
    <w:rsid w:val="00EF7859"/>
    <w:rsid w:val="00F014DA"/>
    <w:rsid w:val="00F02591"/>
    <w:rsid w:val="00F04FA3"/>
    <w:rsid w:val="00F07AD3"/>
    <w:rsid w:val="00F14481"/>
    <w:rsid w:val="00F15931"/>
    <w:rsid w:val="00F239A3"/>
    <w:rsid w:val="00F275C6"/>
    <w:rsid w:val="00F361BB"/>
    <w:rsid w:val="00F4405C"/>
    <w:rsid w:val="00F45E8F"/>
    <w:rsid w:val="00F467B9"/>
    <w:rsid w:val="00F50124"/>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CD61E07"/>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D6687B"/>
    <w:rPr>
      <w:sz w:val="16"/>
      <w:szCs w:val="16"/>
    </w:rPr>
  </w:style>
  <w:style w:type="paragraph" w:styleId="CommentText">
    <w:name w:val="annotation text"/>
    <w:basedOn w:val="Normal"/>
    <w:link w:val="CommentTextChar"/>
    <w:uiPriority w:val="99"/>
    <w:semiHidden/>
    <w:unhideWhenUsed/>
    <w:rsid w:val="00D6687B"/>
    <w:rPr>
      <w:sz w:val="20"/>
    </w:rPr>
  </w:style>
  <w:style w:type="character" w:customStyle="1" w:styleId="CommentTextChar">
    <w:name w:val="Comment Text Char"/>
    <w:basedOn w:val="DefaultParagraphFont"/>
    <w:link w:val="CommentText"/>
    <w:uiPriority w:val="99"/>
    <w:semiHidden/>
    <w:rsid w:val="00D6687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surveyorsboard.nt.gov.au/inform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F31E7-2E2D-4EAE-879F-BFB6B433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3</TotalTime>
  <Pages>2</Pages>
  <Words>693</Words>
  <Characters>3667</Characters>
  <Application>Microsoft Office Word</Application>
  <DocSecurity>0</DocSecurity>
  <Lines>159</Lines>
  <Paragraphs>83</Paragraphs>
  <ScaleCrop>false</ScaleCrop>
  <HeadingPairs>
    <vt:vector size="2" baseType="variant">
      <vt:variant>
        <vt:lpstr>Title</vt:lpstr>
      </vt:variant>
      <vt:variant>
        <vt:i4>1</vt:i4>
      </vt:variant>
    </vt:vector>
  </HeadingPairs>
  <TitlesOfParts>
    <vt:vector size="1" baseType="lpstr">
      <vt:lpstr>Application for renewal of surveyors registration</vt:lpstr>
    </vt:vector>
  </TitlesOfParts>
  <Company>Industry, Tourism and Trade</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surveyors registration</dc:title>
  <dc:creator>Northern Territory Government</dc:creator>
  <cp:lastModifiedBy>Amanda de Vries</cp:lastModifiedBy>
  <cp:revision>4</cp:revision>
  <cp:lastPrinted>2022-02-24T04:15:00Z</cp:lastPrinted>
  <dcterms:created xsi:type="dcterms:W3CDTF">2024-04-03T04:15:00Z</dcterms:created>
  <dcterms:modified xsi:type="dcterms:W3CDTF">2024-04-03T04:17:00Z</dcterms:modified>
</cp:coreProperties>
</file>